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08017865"/>
        <w:lock w:val="sdtContentLocked"/>
        <w:placeholder>
          <w:docPart w:val="DefaultPlaceholder_-1854013440"/>
        </w:placeholder>
        <w:group/>
      </w:sdtPr>
      <w:sdtContent>
        <w:p w14:paraId="38FB9CA2" w14:textId="00050792" w:rsidR="00E3286D" w:rsidRPr="00FF3323" w:rsidRDefault="008A3DED" w:rsidP="003B49EC">
          <w:r w:rsidRPr="002F3D3B">
            <w:rPr>
              <w:noProof/>
              <w:lang w:eastAsia="fr-CH"/>
            </w:rPr>
            <mc:AlternateContent>
              <mc:Choice Requires="wps">
                <w:drawing>
                  <wp:anchor distT="0" distB="0" distL="114300" distR="114300" simplePos="0" relativeHeight="251659264" behindDoc="0" locked="0" layoutInCell="1" allowOverlap="1" wp14:anchorId="717E21E2" wp14:editId="0EE6D9CF">
                    <wp:simplePos x="0" y="0"/>
                    <wp:positionH relativeFrom="margin">
                      <wp:align>right</wp:align>
                    </wp:positionH>
                    <wp:positionV relativeFrom="paragraph">
                      <wp:posOffset>-248285</wp:posOffset>
                    </wp:positionV>
                    <wp:extent cx="3390265" cy="109537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39026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FE641" w14:textId="7EA81E16" w:rsidR="008A3DED" w:rsidRPr="008A3DED" w:rsidRDefault="008A3DED" w:rsidP="008A3DED">
                                <w:pPr>
                                  <w:jc w:val="right"/>
                                  <w:rPr>
                                    <w:rFonts w:ascii="Helvetica" w:hAnsi="Helvetica"/>
                                    <w:b/>
                                    <w:i/>
                                    <w:sz w:val="32"/>
                                    <w:szCs w:val="32"/>
                                  </w:rPr>
                                </w:pPr>
                                <w:r w:rsidRPr="007839D3">
                                  <w:rPr>
                                    <w:rFonts w:ascii="Helvetica" w:hAnsi="Helvetica"/>
                                    <w:b/>
                                    <w:i/>
                                    <w:sz w:val="32"/>
                                    <w:szCs w:val="32"/>
                                  </w:rPr>
                                  <w:t>DOMICILIATION</w:t>
                                </w:r>
                                <w:r>
                                  <w:rPr>
                                    <w:rFonts w:ascii="Helvetica" w:hAnsi="Helvetica"/>
                                    <w:b/>
                                    <w:i/>
                                    <w:sz w:val="32"/>
                                    <w:szCs w:val="32"/>
                                  </w:rPr>
                                  <w:br/>
                                </w:r>
                                <w:proofErr w:type="spellStart"/>
                                <w:r w:rsidRPr="00F861AA">
                                  <w:rPr>
                                    <w:rFonts w:ascii="Helvetica" w:hAnsi="Helvetica"/>
                                    <w:b/>
                                    <w:i/>
                                    <w:color w:val="7F7F7F" w:themeColor="text1" w:themeTint="80"/>
                                  </w:rPr>
                                  <w:t>Calliopée</w:t>
                                </w:r>
                                <w:proofErr w:type="spellEnd"/>
                                <w:r w:rsidRPr="00F861AA">
                                  <w:rPr>
                                    <w:rFonts w:ascii="Helvetica" w:hAnsi="Helvetica"/>
                                    <w:b/>
                                    <w:i/>
                                    <w:color w:val="7F7F7F" w:themeColor="text1" w:themeTint="80"/>
                                  </w:rPr>
                                  <w:t xml:space="preserve"> Business Center</w:t>
                                </w:r>
                                <w:r>
                                  <w:rPr>
                                    <w:rFonts w:ascii="Helvetica" w:hAnsi="Helvetica"/>
                                    <w:i/>
                                    <w:color w:val="7F7F7F" w:themeColor="text1" w:themeTint="80"/>
                                    <w:sz w:val="20"/>
                                    <w:szCs w:val="20"/>
                                  </w:rPr>
                                  <w:br/>
                                  <w:t xml:space="preserve">Rue de </w:t>
                                </w:r>
                                <w:proofErr w:type="spellStart"/>
                                <w:r>
                                  <w:rPr>
                                    <w:rFonts w:ascii="Helvetica" w:hAnsi="Helvetica"/>
                                    <w:i/>
                                    <w:color w:val="7F7F7F" w:themeColor="text1" w:themeTint="80"/>
                                    <w:sz w:val="20"/>
                                    <w:szCs w:val="20"/>
                                  </w:rPr>
                                  <w:t>Chantepoulet</w:t>
                                </w:r>
                                <w:proofErr w:type="spellEnd"/>
                                <w:r>
                                  <w:rPr>
                                    <w:rFonts w:ascii="Helvetica" w:hAnsi="Helvetica"/>
                                    <w:i/>
                                    <w:color w:val="7F7F7F" w:themeColor="text1" w:themeTint="80"/>
                                    <w:sz w:val="20"/>
                                    <w:szCs w:val="20"/>
                                  </w:rPr>
                                  <w:t xml:space="preserve"> 10 – 1201 Genève</w:t>
                                </w:r>
                                <w:r>
                                  <w:rPr>
                                    <w:rFonts w:ascii="Helvetica" w:hAnsi="Helvetica"/>
                                    <w:i/>
                                    <w:color w:val="7F7F7F" w:themeColor="text1" w:themeTint="80"/>
                                    <w:sz w:val="20"/>
                                    <w:szCs w:val="20"/>
                                  </w:rPr>
                                  <w:br/>
                                  <w:t xml:space="preserve">+41 22 310 33 </w:t>
                                </w:r>
                                <w:proofErr w:type="gramStart"/>
                                <w:r>
                                  <w:rPr>
                                    <w:rFonts w:ascii="Helvetica" w:hAnsi="Helvetica"/>
                                    <w:i/>
                                    <w:color w:val="7F7F7F" w:themeColor="text1" w:themeTint="80"/>
                                    <w:sz w:val="20"/>
                                    <w:szCs w:val="20"/>
                                  </w:rPr>
                                  <w:t>71  /</w:t>
                                </w:r>
                                <w:proofErr w:type="gramEnd"/>
                                <w:r>
                                  <w:rPr>
                                    <w:rFonts w:ascii="Helvetica" w:hAnsi="Helvetica"/>
                                    <w:i/>
                                    <w:color w:val="7F7F7F" w:themeColor="text1" w:themeTint="80"/>
                                    <w:sz w:val="20"/>
                                    <w:szCs w:val="20"/>
                                  </w:rPr>
                                  <w:t xml:space="preserve">  +41 78 626 24 33</w:t>
                                </w:r>
                                <w:r>
                                  <w:rPr>
                                    <w:rFonts w:ascii="Helvetica" w:hAnsi="Helvetica"/>
                                    <w:i/>
                                    <w:color w:val="7F7F7F" w:themeColor="text1" w:themeTint="80"/>
                                    <w:sz w:val="20"/>
                                    <w:szCs w:val="20"/>
                                  </w:rPr>
                                  <w:br/>
                                </w:r>
                                <w:r w:rsidR="00B35690">
                                  <w:rPr>
                                    <w:rFonts w:ascii="Helvetica" w:hAnsi="Helvetica"/>
                                    <w:i/>
                                    <w:color w:val="7F7F7F" w:themeColor="text1" w:themeTint="80"/>
                                    <w:sz w:val="20"/>
                                    <w:szCs w:val="20"/>
                                  </w:rPr>
                                  <w:t>info@calliopee.ch</w:t>
                                </w:r>
                                <w:r w:rsidR="00AE4B77">
                                  <w:rPr>
                                    <w:rFonts w:ascii="Helvetica" w:hAnsi="Helvetica"/>
                                    <w:i/>
                                    <w:color w:val="7F7F7F" w:themeColor="text1" w:themeTint="80"/>
                                    <w:sz w:val="20"/>
                                    <w:szCs w:val="20"/>
                                  </w:rPr>
                                  <w:t xml:space="preserve"> </w:t>
                                </w:r>
                                <w:r w:rsidR="00B35690">
                                  <w:rPr>
                                    <w:rFonts w:ascii="Helvetica" w:hAnsi="Helvetica"/>
                                    <w:i/>
                                    <w:color w:val="7F7F7F" w:themeColor="text1" w:themeTint="80"/>
                                    <w:sz w:val="20"/>
                                    <w:szCs w:val="20"/>
                                  </w:rPr>
                                  <w:t xml:space="preserve">/ </w:t>
                                </w:r>
                                <w:r>
                                  <w:rPr>
                                    <w:rFonts w:ascii="Helvetica" w:hAnsi="Helvetica"/>
                                    <w:i/>
                                    <w:color w:val="7F7F7F" w:themeColor="text1" w:themeTint="80"/>
                                    <w:sz w:val="20"/>
                                    <w:szCs w:val="20"/>
                                  </w:rPr>
                                  <w:t>isabel.lopez@calliopee.ch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E21E2" id="_x0000_t202" coordsize="21600,21600" o:spt="202" path="m,l,21600r21600,l21600,xe">
                    <v:stroke joinstyle="miter"/>
                    <v:path gradientshapeok="t" o:connecttype="rect"/>
                  </v:shapetype>
                  <v:shape id="Zone de texte 5" o:spid="_x0000_s1026" type="#_x0000_t202" style="position:absolute;margin-left:215.75pt;margin-top:-19.55pt;width:266.95pt;height:8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" filled="f" stroked="f" strokeweight=".5pt">
                    <v:textbox>
                      <w:txbxContent>
                        <w:p w14:paraId="336FE641" w14:textId="7EA81E16" w:rsidR="008A3DED" w:rsidRPr="008A3DED" w:rsidRDefault="008A3DED" w:rsidP="008A3DED">
                          <w:pPr>
                            <w:jc w:val="right"/>
                            <w:rPr>
                              <w:rFonts w:ascii="Helvetica" w:hAnsi="Helvetica"/>
                              <w:b/>
                              <w:i/>
                              <w:sz w:val="32"/>
                              <w:szCs w:val="32"/>
                            </w:rPr>
                          </w:pPr>
                          <w:r w:rsidRPr="007839D3">
                            <w:rPr>
                              <w:rFonts w:ascii="Helvetica" w:hAnsi="Helvetica"/>
                              <w:b/>
                              <w:i/>
                              <w:sz w:val="32"/>
                              <w:szCs w:val="32"/>
                            </w:rPr>
                            <w:t>DOMICILIATION</w:t>
                          </w:r>
                          <w:r>
                            <w:rPr>
                              <w:rFonts w:ascii="Helvetica" w:hAnsi="Helvetica"/>
                              <w:b/>
                              <w:i/>
                              <w:sz w:val="32"/>
                              <w:szCs w:val="32"/>
                            </w:rPr>
                            <w:br/>
                          </w:r>
                          <w:proofErr w:type="spellStart"/>
                          <w:r w:rsidRPr="00F861AA">
                            <w:rPr>
                              <w:rFonts w:ascii="Helvetica" w:hAnsi="Helvetica"/>
                              <w:b/>
                              <w:i/>
                              <w:color w:val="7F7F7F" w:themeColor="text1" w:themeTint="80"/>
                            </w:rPr>
                            <w:t>Calliopée</w:t>
                          </w:r>
                          <w:proofErr w:type="spellEnd"/>
                          <w:r w:rsidRPr="00F861AA">
                            <w:rPr>
                              <w:rFonts w:ascii="Helvetica" w:hAnsi="Helvetica"/>
                              <w:b/>
                              <w:i/>
                              <w:color w:val="7F7F7F" w:themeColor="text1" w:themeTint="80"/>
                            </w:rPr>
                            <w:t xml:space="preserve"> Business Center</w:t>
                          </w:r>
                          <w:r>
                            <w:rPr>
                              <w:rFonts w:ascii="Helvetica" w:hAnsi="Helvetica"/>
                              <w:i/>
                              <w:color w:val="7F7F7F" w:themeColor="text1" w:themeTint="80"/>
                              <w:sz w:val="20"/>
                              <w:szCs w:val="20"/>
                            </w:rPr>
                            <w:br/>
                            <w:t xml:space="preserve">Rue de </w:t>
                          </w:r>
                          <w:proofErr w:type="spellStart"/>
                          <w:r>
                            <w:rPr>
                              <w:rFonts w:ascii="Helvetica" w:hAnsi="Helvetica"/>
                              <w:i/>
                              <w:color w:val="7F7F7F" w:themeColor="text1" w:themeTint="80"/>
                              <w:sz w:val="20"/>
                              <w:szCs w:val="20"/>
                            </w:rPr>
                            <w:t>Chantepoulet</w:t>
                          </w:r>
                          <w:proofErr w:type="spellEnd"/>
                          <w:r>
                            <w:rPr>
                              <w:rFonts w:ascii="Helvetica" w:hAnsi="Helvetica"/>
                              <w:i/>
                              <w:color w:val="7F7F7F" w:themeColor="text1" w:themeTint="80"/>
                              <w:sz w:val="20"/>
                              <w:szCs w:val="20"/>
                            </w:rPr>
                            <w:t xml:space="preserve"> 10 – 1201 Genève</w:t>
                          </w:r>
                          <w:r>
                            <w:rPr>
                              <w:rFonts w:ascii="Helvetica" w:hAnsi="Helvetica"/>
                              <w:i/>
                              <w:color w:val="7F7F7F" w:themeColor="text1" w:themeTint="80"/>
                              <w:sz w:val="20"/>
                              <w:szCs w:val="20"/>
                            </w:rPr>
                            <w:br/>
                            <w:t xml:space="preserve">+41 22 310 33 </w:t>
                          </w:r>
                          <w:proofErr w:type="gramStart"/>
                          <w:r>
                            <w:rPr>
                              <w:rFonts w:ascii="Helvetica" w:hAnsi="Helvetica"/>
                              <w:i/>
                              <w:color w:val="7F7F7F" w:themeColor="text1" w:themeTint="80"/>
                              <w:sz w:val="20"/>
                              <w:szCs w:val="20"/>
                            </w:rPr>
                            <w:t>71  /</w:t>
                          </w:r>
                          <w:proofErr w:type="gramEnd"/>
                          <w:r>
                            <w:rPr>
                              <w:rFonts w:ascii="Helvetica" w:hAnsi="Helvetica"/>
                              <w:i/>
                              <w:color w:val="7F7F7F" w:themeColor="text1" w:themeTint="80"/>
                              <w:sz w:val="20"/>
                              <w:szCs w:val="20"/>
                            </w:rPr>
                            <w:t xml:space="preserve">  +41 78 626 24 33</w:t>
                          </w:r>
                          <w:r>
                            <w:rPr>
                              <w:rFonts w:ascii="Helvetica" w:hAnsi="Helvetica"/>
                              <w:i/>
                              <w:color w:val="7F7F7F" w:themeColor="text1" w:themeTint="80"/>
                              <w:sz w:val="20"/>
                              <w:szCs w:val="20"/>
                            </w:rPr>
                            <w:br/>
                          </w:r>
                          <w:r w:rsidR="00B35690">
                            <w:rPr>
                              <w:rFonts w:ascii="Helvetica" w:hAnsi="Helvetica"/>
                              <w:i/>
                              <w:color w:val="7F7F7F" w:themeColor="text1" w:themeTint="80"/>
                              <w:sz w:val="20"/>
                              <w:szCs w:val="20"/>
                            </w:rPr>
                            <w:t>info@calliopee.ch</w:t>
                          </w:r>
                          <w:r w:rsidR="00AE4B77">
                            <w:rPr>
                              <w:rFonts w:ascii="Helvetica" w:hAnsi="Helvetica"/>
                              <w:i/>
                              <w:color w:val="7F7F7F" w:themeColor="text1" w:themeTint="80"/>
                              <w:sz w:val="20"/>
                              <w:szCs w:val="20"/>
                            </w:rPr>
                            <w:t xml:space="preserve"> </w:t>
                          </w:r>
                          <w:r w:rsidR="00B35690">
                            <w:rPr>
                              <w:rFonts w:ascii="Helvetica" w:hAnsi="Helvetica"/>
                              <w:i/>
                              <w:color w:val="7F7F7F" w:themeColor="text1" w:themeTint="80"/>
                              <w:sz w:val="20"/>
                              <w:szCs w:val="20"/>
                            </w:rPr>
                            <w:t xml:space="preserve">/ </w:t>
                          </w:r>
                          <w:r>
                            <w:rPr>
                              <w:rFonts w:ascii="Helvetica" w:hAnsi="Helvetica"/>
                              <w:i/>
                              <w:color w:val="7F7F7F" w:themeColor="text1" w:themeTint="80"/>
                              <w:sz w:val="20"/>
                              <w:szCs w:val="20"/>
                            </w:rPr>
                            <w:t>isabel.lopez@calliopee.ch</w:t>
                          </w:r>
                        </w:p>
                      </w:txbxContent>
                    </v:textbox>
                    <w10:wrap anchorx="margin"/>
                  </v:shape>
                </w:pict>
              </mc:Fallback>
            </mc:AlternateContent>
          </w:r>
          <w:r>
            <w:rPr>
              <w:noProof/>
              <w:lang w:eastAsia="fr-CH"/>
            </w:rPr>
            <w:drawing>
              <wp:inline distT="0" distB="0" distL="0" distR="0" wp14:anchorId="493E93AB" wp14:editId="00B3ED2D">
                <wp:extent cx="1428108" cy="663021"/>
                <wp:effectExtent l="0" t="0" r="127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iopee_logo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7271" cy="662632"/>
                        </a:xfrm>
                        <a:prstGeom prst="rect">
                          <a:avLst/>
                        </a:prstGeom>
                      </pic:spPr>
                    </pic:pic>
                  </a:graphicData>
                </a:graphic>
              </wp:inline>
            </w:drawing>
          </w:r>
        </w:p>
        <w:bookmarkStart w:id="0" w:name="_GoBack" w:displacedByCustomXml="next"/>
        <w:bookmarkEnd w:id="0" w:displacedByCustomXml="next"/>
      </w:sdtContent>
    </w:sdt>
    <w:p w14:paraId="27B4B457" w14:textId="204E6EBC" w:rsidR="00E3286D" w:rsidRPr="00FF3323" w:rsidRDefault="00BB7B10" w:rsidP="00FD35A6">
      <w:pPr>
        <w:pStyle w:val="Titre1"/>
      </w:pPr>
      <w:r>
        <w:tab/>
      </w:r>
      <w:r>
        <w:tab/>
      </w:r>
      <w:r>
        <w:tab/>
      </w:r>
      <w:r>
        <w:tab/>
      </w:r>
      <w:r>
        <w:tab/>
      </w:r>
      <w:r>
        <w:tab/>
      </w:r>
      <w:r>
        <w:tab/>
      </w:r>
      <w:r>
        <w:tab/>
      </w:r>
      <w:r>
        <w:tab/>
      </w:r>
      <w:r>
        <w:tab/>
      </w:r>
      <w:r>
        <w:tab/>
      </w:r>
      <w:r>
        <w:tab/>
      </w:r>
      <w:r>
        <w:tab/>
      </w:r>
      <w:r>
        <w:tab/>
      </w:r>
    </w:p>
    <w:sdt>
      <w:sdtPr>
        <w:id w:val="87353640"/>
        <w:lock w:val="sdtContentLocked"/>
        <w:placeholder>
          <w:docPart w:val="DefaultPlaceholder_-1854013440"/>
        </w:placeholder>
        <w:group/>
      </w:sdtPr>
      <w:sdtEndPr>
        <w:rPr>
          <w:sz w:val="24"/>
          <w:szCs w:val="24"/>
        </w:rPr>
      </w:sdtEndPr>
      <w:sdtContent>
        <w:p w14:paraId="5A773E01" w14:textId="0A29D9EF" w:rsidR="008A3DED" w:rsidRPr="00BE5ECF" w:rsidRDefault="00AE4B77" w:rsidP="008A3DED">
          <w:pPr>
            <w:spacing w:after="0" w:line="240" w:lineRule="auto"/>
          </w:pPr>
          <w:r>
            <w:t>Madame, Monsieur,</w:t>
          </w:r>
        </w:p>
        <w:p w14:paraId="5DB50F04" w14:textId="67B0F167" w:rsidR="00AE4B77" w:rsidRDefault="00AE4B77" w:rsidP="00AE4B77">
          <w:pPr>
            <w:spacing w:after="0" w:line="240" w:lineRule="auto"/>
            <w:rPr>
              <w:sz w:val="24"/>
              <w:szCs w:val="24"/>
            </w:rPr>
          </w:pPr>
          <w:r w:rsidRPr="003C7893">
            <w:rPr>
              <w:sz w:val="24"/>
              <w:szCs w:val="24"/>
            </w:rPr>
            <w:t xml:space="preserve">Nous vous remercions pour votre intérêt et </w:t>
          </w:r>
          <w:r>
            <w:rPr>
              <w:sz w:val="24"/>
              <w:szCs w:val="24"/>
            </w:rPr>
            <w:t xml:space="preserve">pour faire suite à votre demande, nous </w:t>
          </w:r>
          <w:r w:rsidRPr="003C7893">
            <w:rPr>
              <w:sz w:val="24"/>
              <w:szCs w:val="24"/>
            </w:rPr>
            <w:t>vous prions de bien vouloir remplir les champs ci-dessous afin que nous puissions analyser votre dossier et vous répondre dans les meilleurs délais.</w:t>
          </w:r>
        </w:p>
      </w:sdtContent>
    </w:sdt>
    <w:p w14:paraId="2EA0B129" w14:textId="77777777" w:rsidR="008A3DED" w:rsidRPr="00AE4B77" w:rsidRDefault="008A3DED" w:rsidP="008A3DED">
      <w:pPr>
        <w:spacing w:after="0" w:line="240" w:lineRule="auto"/>
        <w:rPr>
          <w:sz w:val="24"/>
          <w:szCs w:val="24"/>
        </w:rPr>
      </w:pPr>
    </w:p>
    <w:tbl>
      <w:tblPr>
        <w:tblW w:w="1075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154"/>
        <w:gridCol w:w="1810"/>
        <w:gridCol w:w="1695"/>
        <w:gridCol w:w="529"/>
        <w:gridCol w:w="270"/>
        <w:gridCol w:w="809"/>
        <w:gridCol w:w="87"/>
        <w:gridCol w:w="1146"/>
        <w:gridCol w:w="2254"/>
      </w:tblGrid>
      <w:tr w:rsidR="00826FE0" w:rsidRPr="00FF3323" w14:paraId="1567E356" w14:textId="77777777" w:rsidTr="0016196D">
        <w:trPr>
          <w:trHeight w:val="897"/>
        </w:trPr>
        <w:tc>
          <w:tcPr>
            <w:tcW w:w="3964" w:type="dxa"/>
            <w:gridSpan w:val="2"/>
          </w:tcPr>
          <w:sdt>
            <w:sdtPr>
              <w:rPr>
                <w:i/>
                <w:sz w:val="24"/>
                <w:szCs w:val="24"/>
              </w:rPr>
              <w:id w:val="-2103329949"/>
              <w:lock w:val="sdtContentLocked"/>
              <w:placeholder>
                <w:docPart w:val="DefaultPlaceholder_-1854013440"/>
              </w:placeholder>
              <w:group/>
            </w:sdtPr>
            <w:sdtContent>
              <w:p w14:paraId="65B93747" w14:textId="1FBA18AB" w:rsidR="00826FE0" w:rsidRPr="00BE5ECF" w:rsidRDefault="00B35690" w:rsidP="00FD35A6">
                <w:pPr>
                  <w:pStyle w:val="tiquettes"/>
                  <w:rPr>
                    <w:sz w:val="22"/>
                  </w:rPr>
                </w:pPr>
                <w:r w:rsidRPr="00A25FE7">
                  <w:rPr>
                    <w:i/>
                    <w:sz w:val="24"/>
                    <w:szCs w:val="24"/>
                  </w:rPr>
                  <w:t>Nom de l’entreprise / association / fondation</w:t>
                </w:r>
              </w:p>
            </w:sdtContent>
          </w:sdt>
        </w:tc>
        <w:sdt>
          <w:sdtPr>
            <w:rPr>
              <w:color w:val="A6A6A6" w:themeColor="background1" w:themeShade="A6"/>
            </w:rPr>
            <w:id w:val="-206487967"/>
            <w:placeholder>
              <w:docPart w:val="DefaultPlaceholder_-1854013440"/>
            </w:placeholder>
            <w:text/>
          </w:sdtPr>
          <w:sdtContent>
            <w:tc>
              <w:tcPr>
                <w:tcW w:w="6780" w:type="dxa"/>
                <w:gridSpan w:val="7"/>
                <w:shd w:val="clear" w:color="auto" w:fill="FFFFFF" w:themeFill="background1"/>
              </w:tcPr>
              <w:p w14:paraId="0D8A8047" w14:textId="7809A509" w:rsidR="00826FE0" w:rsidRPr="00FF3323" w:rsidRDefault="00040006" w:rsidP="00FD35A6">
                <w:r w:rsidRPr="00040006">
                  <w:rPr>
                    <w:color w:val="A6A6A6" w:themeColor="background1" w:themeShade="A6"/>
                  </w:rPr>
                  <w:t>Cliquez ici pour entrer du texte</w:t>
                </w:r>
              </w:p>
            </w:tc>
          </w:sdtContent>
        </w:sdt>
      </w:tr>
      <w:tr w:rsidR="00826FE0" w:rsidRPr="00FF3323" w14:paraId="1E3FC898" w14:textId="77777777" w:rsidTr="0016196D">
        <w:tc>
          <w:tcPr>
            <w:tcW w:w="3964" w:type="dxa"/>
            <w:gridSpan w:val="2"/>
          </w:tcPr>
          <w:sdt>
            <w:sdtPr>
              <w:rPr>
                <w:i/>
                <w:sz w:val="24"/>
                <w:szCs w:val="24"/>
              </w:rPr>
              <w:id w:val="-659225125"/>
              <w:lock w:val="sdtContentLocked"/>
              <w:placeholder>
                <w:docPart w:val="DefaultPlaceholder_-1854013440"/>
              </w:placeholder>
              <w:group/>
            </w:sdtPr>
            <w:sdtContent>
              <w:p w14:paraId="4D890EEB" w14:textId="7AD22ED2" w:rsidR="00826FE0" w:rsidRPr="00BE5ECF" w:rsidRDefault="00B35690" w:rsidP="00FD35A6">
                <w:pPr>
                  <w:pStyle w:val="tiquettes"/>
                  <w:rPr>
                    <w:sz w:val="22"/>
                  </w:rPr>
                </w:pPr>
                <w:r w:rsidRPr="00A25FE7">
                  <w:rPr>
                    <w:i/>
                    <w:sz w:val="24"/>
                    <w:szCs w:val="24"/>
                  </w:rPr>
                  <w:t>Description de l’acti</w:t>
                </w:r>
                <w:r w:rsidR="00EB2F08">
                  <w:rPr>
                    <w:i/>
                    <w:sz w:val="24"/>
                    <w:szCs w:val="24"/>
                  </w:rPr>
                  <w:t>v</w:t>
                </w:r>
                <w:r w:rsidRPr="00A25FE7">
                  <w:rPr>
                    <w:i/>
                    <w:sz w:val="24"/>
                    <w:szCs w:val="24"/>
                  </w:rPr>
                  <w:t>ité</w:t>
                </w:r>
              </w:p>
            </w:sdtContent>
          </w:sdt>
        </w:tc>
        <w:sdt>
          <w:sdtPr>
            <w:rPr>
              <w:color w:val="A6A6A6" w:themeColor="background1" w:themeShade="A6"/>
            </w:rPr>
            <w:id w:val="-122149252"/>
            <w:placeholder>
              <w:docPart w:val="DefaultPlaceholder_-1854013440"/>
            </w:placeholder>
            <w:text/>
          </w:sdtPr>
          <w:sdtContent>
            <w:tc>
              <w:tcPr>
                <w:tcW w:w="6780" w:type="dxa"/>
                <w:gridSpan w:val="7"/>
                <w:shd w:val="clear" w:color="auto" w:fill="FFFFFF" w:themeFill="background1"/>
              </w:tcPr>
              <w:p w14:paraId="1E0E1B73" w14:textId="582D94FB" w:rsidR="00826FE0" w:rsidRPr="00FF3323" w:rsidRDefault="00040006" w:rsidP="00FD35A6">
                <w:r w:rsidRPr="00040006">
                  <w:rPr>
                    <w:color w:val="A6A6A6" w:themeColor="background1" w:themeShade="A6"/>
                  </w:rPr>
                  <w:t>Cliquez ici pour entrer du texte</w:t>
                </w:r>
              </w:p>
            </w:tc>
          </w:sdtContent>
        </w:sdt>
      </w:tr>
      <w:tr w:rsidR="00826FE0" w:rsidRPr="00FF3323" w14:paraId="0B3EE1B0" w14:textId="77777777" w:rsidTr="0016196D">
        <w:tc>
          <w:tcPr>
            <w:tcW w:w="3964" w:type="dxa"/>
            <w:gridSpan w:val="2"/>
          </w:tcPr>
          <w:sdt>
            <w:sdtPr>
              <w:rPr>
                <w:i/>
                <w:sz w:val="24"/>
                <w:szCs w:val="24"/>
              </w:rPr>
              <w:id w:val="-1302996879"/>
              <w:lock w:val="sdtContentLocked"/>
              <w:placeholder>
                <w:docPart w:val="DefaultPlaceholder_-1854013440"/>
              </w:placeholder>
              <w:group/>
            </w:sdtPr>
            <w:sdtContent>
              <w:p w14:paraId="0FFF4371" w14:textId="0A542565" w:rsidR="00826FE0" w:rsidRPr="00BE5ECF" w:rsidRDefault="00B35690" w:rsidP="00FD35A6">
                <w:pPr>
                  <w:pStyle w:val="tiquettes"/>
                  <w:rPr>
                    <w:sz w:val="22"/>
                  </w:rPr>
                </w:pPr>
                <w:r w:rsidRPr="00A25FE7">
                  <w:rPr>
                    <w:i/>
                    <w:sz w:val="24"/>
                    <w:szCs w:val="24"/>
                  </w:rPr>
                  <w:t>Statut juridique de l’entité</w:t>
                </w:r>
              </w:p>
            </w:sdtContent>
          </w:sdt>
        </w:tc>
        <w:sdt>
          <w:sdtPr>
            <w:rPr>
              <w:color w:val="A6A6A6" w:themeColor="background1" w:themeShade="A6"/>
              <w:sz w:val="22"/>
            </w:rPr>
            <w:id w:val="-649980870"/>
            <w:placeholder>
              <w:docPart w:val="F956C0EF0DCA4BD598DEE3B25C54A446"/>
            </w:placeholder>
            <w:text/>
          </w:sdtPr>
          <w:sdtContent>
            <w:tc>
              <w:tcPr>
                <w:tcW w:w="4536" w:type="dxa"/>
                <w:gridSpan w:val="6"/>
                <w:shd w:val="clear" w:color="auto" w:fill="FFFFFF" w:themeFill="background1"/>
              </w:tcPr>
              <w:p w14:paraId="4ECAFFD2" w14:textId="2D461D61" w:rsidR="00826FE0" w:rsidRPr="00F4392A" w:rsidRDefault="00040006" w:rsidP="00FD35A6">
                <w:pPr>
                  <w:pStyle w:val="tiquettes"/>
                  <w:rPr>
                    <w:sz w:val="22"/>
                  </w:rPr>
                </w:pPr>
                <w:r w:rsidRPr="00040006">
                  <w:rPr>
                    <w:color w:val="A6A6A6" w:themeColor="background1" w:themeShade="A6"/>
                    <w:sz w:val="22"/>
                  </w:rPr>
                  <w:t>Cliquez ici pour entrer du texte</w:t>
                </w:r>
              </w:p>
            </w:tc>
          </w:sdtContent>
        </w:sdt>
        <w:tc>
          <w:tcPr>
            <w:tcW w:w="2244" w:type="dxa"/>
            <w:shd w:val="clear" w:color="auto" w:fill="FFFFFF" w:themeFill="background1"/>
          </w:tcPr>
          <w:p w14:paraId="5CC4F6DA" w14:textId="77777777" w:rsidR="00826FE0" w:rsidRPr="00FF3323" w:rsidRDefault="00826FE0" w:rsidP="00FD35A6"/>
        </w:tc>
      </w:tr>
      <w:tr w:rsidR="00826FE0" w:rsidRPr="00FF3323" w14:paraId="62552367" w14:textId="77777777" w:rsidTr="0016196D">
        <w:tc>
          <w:tcPr>
            <w:tcW w:w="3964" w:type="dxa"/>
            <w:gridSpan w:val="2"/>
          </w:tcPr>
          <w:sdt>
            <w:sdtPr>
              <w:rPr>
                <w:i/>
                <w:sz w:val="24"/>
                <w:szCs w:val="24"/>
              </w:rPr>
              <w:id w:val="768355946"/>
              <w:lock w:val="sdtContentLocked"/>
              <w:placeholder>
                <w:docPart w:val="DefaultPlaceholder_-1854013440"/>
              </w:placeholder>
              <w:group/>
            </w:sdtPr>
            <w:sdtEndPr>
              <w:rPr>
                <w:i w:val="0"/>
                <w:sz w:val="22"/>
                <w:szCs w:val="22"/>
              </w:rPr>
            </w:sdtEndPr>
            <w:sdtContent>
              <w:p w14:paraId="679601E8" w14:textId="6F15157C" w:rsidR="00826FE0" w:rsidRPr="00BE5ECF" w:rsidRDefault="00B35690" w:rsidP="00FD35A6">
                <w:pPr>
                  <w:pStyle w:val="tiquettes"/>
                  <w:rPr>
                    <w:sz w:val="22"/>
                  </w:rPr>
                </w:pPr>
                <w:r w:rsidRPr="00A25FE7">
                  <w:rPr>
                    <w:i/>
                    <w:sz w:val="24"/>
                    <w:szCs w:val="24"/>
                  </w:rPr>
                  <w:t>Numéro du Registre du commerce si déjà existant</w:t>
                </w:r>
                <w:r w:rsidRPr="00BE5ECF">
                  <w:rPr>
                    <w:sz w:val="22"/>
                  </w:rPr>
                  <w:t xml:space="preserve"> </w:t>
                </w:r>
              </w:p>
            </w:sdtContent>
          </w:sdt>
        </w:tc>
        <w:sdt>
          <w:sdtPr>
            <w:rPr>
              <w:color w:val="A6A6A6" w:themeColor="background1" w:themeShade="A6"/>
            </w:rPr>
            <w:id w:val="-1330522500"/>
            <w:placeholder>
              <w:docPart w:val="DefaultPlaceholder_-1854013440"/>
            </w:placeholder>
            <w:text/>
          </w:sdtPr>
          <w:sdtContent>
            <w:tc>
              <w:tcPr>
                <w:tcW w:w="6780" w:type="dxa"/>
                <w:gridSpan w:val="7"/>
                <w:shd w:val="clear" w:color="auto" w:fill="FFFFFF" w:themeFill="background1"/>
              </w:tcPr>
              <w:p w14:paraId="00D40F21" w14:textId="09A0C9E9" w:rsidR="00826FE0" w:rsidRPr="00FF3323" w:rsidRDefault="00040006" w:rsidP="00FD35A6">
                <w:r w:rsidRPr="00040006">
                  <w:rPr>
                    <w:color w:val="A6A6A6" w:themeColor="background1" w:themeShade="A6"/>
                  </w:rPr>
                  <w:t>Cliquez ici pour entrer du texte</w:t>
                </w:r>
              </w:p>
            </w:tc>
          </w:sdtContent>
        </w:sdt>
      </w:tr>
      <w:tr w:rsidR="00DC504F" w:rsidRPr="00FF3323" w14:paraId="5E4637BD" w14:textId="77777777" w:rsidTr="0016196D">
        <w:tc>
          <w:tcPr>
            <w:tcW w:w="3964" w:type="dxa"/>
            <w:gridSpan w:val="2"/>
          </w:tcPr>
          <w:sdt>
            <w:sdtPr>
              <w:rPr>
                <w:i/>
                <w:sz w:val="24"/>
                <w:szCs w:val="24"/>
              </w:rPr>
              <w:id w:val="-1343774650"/>
              <w:lock w:val="sdtContentLocked"/>
              <w:placeholder>
                <w:docPart w:val="DefaultPlaceholder_-1854013440"/>
              </w:placeholder>
              <w:group/>
            </w:sdtPr>
            <w:sdtContent>
              <w:p w14:paraId="773C0C05" w14:textId="078A192B" w:rsidR="00DC504F" w:rsidRPr="00B35690" w:rsidRDefault="00B35690" w:rsidP="00DC504F">
                <w:pPr>
                  <w:spacing w:after="0" w:line="360" w:lineRule="auto"/>
                  <w:rPr>
                    <w:i/>
                    <w:sz w:val="24"/>
                    <w:szCs w:val="24"/>
                  </w:rPr>
                </w:pPr>
                <w:r w:rsidRPr="00A25FE7">
                  <w:rPr>
                    <w:i/>
                    <w:sz w:val="24"/>
                    <w:szCs w:val="24"/>
                  </w:rPr>
                  <w:t>Personne représentant l’entrep</w:t>
                </w:r>
                <w:r w:rsidR="00EB2F08">
                  <w:rPr>
                    <w:i/>
                    <w:sz w:val="24"/>
                    <w:szCs w:val="24"/>
                  </w:rPr>
                  <w:t>r</w:t>
                </w:r>
                <w:r w:rsidRPr="00A25FE7">
                  <w:rPr>
                    <w:i/>
                    <w:sz w:val="24"/>
                    <w:szCs w:val="24"/>
                  </w:rPr>
                  <w:t>ise</w:t>
                </w:r>
              </w:p>
            </w:sdtContent>
          </w:sdt>
        </w:tc>
        <w:sdt>
          <w:sdtPr>
            <w:rPr>
              <w:color w:val="A6A6A6" w:themeColor="background1" w:themeShade="A6"/>
            </w:rPr>
            <w:id w:val="628830953"/>
            <w:placeholder>
              <w:docPart w:val="DefaultPlaceholder_-1854013440"/>
            </w:placeholder>
            <w:text/>
          </w:sdtPr>
          <w:sdtContent>
            <w:tc>
              <w:tcPr>
                <w:tcW w:w="6780" w:type="dxa"/>
                <w:gridSpan w:val="7"/>
                <w:shd w:val="clear" w:color="auto" w:fill="FFFFFF" w:themeFill="background1"/>
              </w:tcPr>
              <w:p w14:paraId="55A60CCF" w14:textId="13C599C4" w:rsidR="00DC504F" w:rsidRPr="00FF3323" w:rsidRDefault="00040006" w:rsidP="00FD35A6">
                <w:r w:rsidRPr="00040006">
                  <w:rPr>
                    <w:color w:val="A6A6A6" w:themeColor="background1" w:themeShade="A6"/>
                  </w:rPr>
                  <w:t>Cliquez ici pour entrer du texte</w:t>
                </w:r>
              </w:p>
            </w:tc>
          </w:sdtContent>
        </w:sdt>
      </w:tr>
      <w:tr w:rsidR="00DC504F" w:rsidRPr="00FF3323" w14:paraId="1BCC69E0" w14:textId="77777777" w:rsidTr="0016196D">
        <w:tc>
          <w:tcPr>
            <w:tcW w:w="3964" w:type="dxa"/>
            <w:gridSpan w:val="2"/>
          </w:tcPr>
          <w:sdt>
            <w:sdtPr>
              <w:rPr>
                <w:i/>
                <w:lang w:val="de-CH"/>
              </w:rPr>
              <w:id w:val="509496065"/>
              <w:lock w:val="sdtContentLocked"/>
              <w:placeholder>
                <w:docPart w:val="DefaultPlaceholder_-1854013440"/>
              </w:placeholder>
              <w:group/>
            </w:sdtPr>
            <w:sdtContent>
              <w:p w14:paraId="46D545FF" w14:textId="439D9379" w:rsidR="00DC504F" w:rsidRPr="00BE5ECF" w:rsidRDefault="00B35690" w:rsidP="00DC504F">
                <w:pPr>
                  <w:spacing w:after="0" w:line="360" w:lineRule="auto"/>
                  <w:rPr>
                    <w:i/>
                  </w:rPr>
                </w:pPr>
                <w:r>
                  <w:rPr>
                    <w:i/>
                    <w:lang w:val="de-CH"/>
                  </w:rPr>
                  <w:t>Nom Prénom</w:t>
                </w:r>
              </w:p>
            </w:sdtContent>
          </w:sdt>
        </w:tc>
        <w:sdt>
          <w:sdtPr>
            <w:rPr>
              <w:color w:val="A6A6A6" w:themeColor="background1" w:themeShade="A6"/>
            </w:rPr>
            <w:id w:val="-1348480889"/>
            <w:placeholder>
              <w:docPart w:val="DefaultPlaceholder_-1854013440"/>
            </w:placeholder>
            <w:text/>
          </w:sdtPr>
          <w:sdtContent>
            <w:tc>
              <w:tcPr>
                <w:tcW w:w="6780" w:type="dxa"/>
                <w:gridSpan w:val="7"/>
                <w:shd w:val="clear" w:color="auto" w:fill="FFFFFF" w:themeFill="background1"/>
              </w:tcPr>
              <w:p w14:paraId="7EEB1688" w14:textId="7E74EEB0" w:rsidR="00DC504F" w:rsidRDefault="00040006" w:rsidP="00FD35A6">
                <w:r w:rsidRPr="00040006">
                  <w:rPr>
                    <w:color w:val="A6A6A6" w:themeColor="background1" w:themeShade="A6"/>
                  </w:rPr>
                  <w:t>Cliquez ici pour entrer du texte</w:t>
                </w:r>
              </w:p>
            </w:tc>
          </w:sdtContent>
        </w:sdt>
      </w:tr>
      <w:tr w:rsidR="00DC504F" w:rsidRPr="00FF3323" w14:paraId="6D47E56C" w14:textId="77777777" w:rsidTr="0016196D">
        <w:tc>
          <w:tcPr>
            <w:tcW w:w="3964" w:type="dxa"/>
            <w:gridSpan w:val="2"/>
          </w:tcPr>
          <w:sdt>
            <w:sdtPr>
              <w:rPr>
                <w:i/>
                <w:lang w:val="de-CH"/>
              </w:rPr>
              <w:id w:val="-1122293169"/>
              <w:lock w:val="sdtContentLocked"/>
              <w:placeholder>
                <w:docPart w:val="DefaultPlaceholder_-1854013440"/>
              </w:placeholder>
              <w:group/>
            </w:sdtPr>
            <w:sdtContent>
              <w:p w14:paraId="0C0683A1" w14:textId="5D09DDC9" w:rsidR="00DC504F" w:rsidRPr="00BE5ECF" w:rsidRDefault="00B35690" w:rsidP="00DC504F">
                <w:pPr>
                  <w:spacing w:after="0" w:line="360" w:lineRule="auto"/>
                  <w:rPr>
                    <w:i/>
                  </w:rPr>
                </w:pPr>
                <w:r>
                  <w:rPr>
                    <w:i/>
                    <w:lang w:val="de-CH"/>
                  </w:rPr>
                  <w:t>Adresse privée</w:t>
                </w:r>
              </w:p>
            </w:sdtContent>
          </w:sdt>
        </w:tc>
        <w:sdt>
          <w:sdtPr>
            <w:rPr>
              <w:color w:val="A6A6A6" w:themeColor="background1" w:themeShade="A6"/>
            </w:rPr>
            <w:id w:val="-1649201681"/>
            <w:placeholder>
              <w:docPart w:val="DefaultPlaceholder_-1854013440"/>
            </w:placeholder>
            <w:text/>
          </w:sdtPr>
          <w:sdtContent>
            <w:tc>
              <w:tcPr>
                <w:tcW w:w="6780" w:type="dxa"/>
                <w:gridSpan w:val="7"/>
                <w:shd w:val="clear" w:color="auto" w:fill="FFFFFF" w:themeFill="background1"/>
              </w:tcPr>
              <w:p w14:paraId="70F47560" w14:textId="0E0AD98D" w:rsidR="00DC504F" w:rsidRDefault="00040006" w:rsidP="00FD35A6">
                <w:r w:rsidRPr="00040006">
                  <w:rPr>
                    <w:color w:val="A6A6A6" w:themeColor="background1" w:themeShade="A6"/>
                  </w:rPr>
                  <w:t>Cliquez ici pour entrer du texte</w:t>
                </w:r>
              </w:p>
            </w:tc>
          </w:sdtContent>
        </w:sdt>
      </w:tr>
      <w:tr w:rsidR="00DC504F" w:rsidRPr="00FF3323" w14:paraId="38E73D7A" w14:textId="77777777" w:rsidTr="0016196D">
        <w:tc>
          <w:tcPr>
            <w:tcW w:w="3964" w:type="dxa"/>
            <w:gridSpan w:val="2"/>
          </w:tcPr>
          <w:sdt>
            <w:sdtPr>
              <w:rPr>
                <w:i/>
              </w:rPr>
              <w:id w:val="-377783693"/>
              <w:lock w:val="sdtContentLocked"/>
              <w:placeholder>
                <w:docPart w:val="DefaultPlaceholder_-1854013440"/>
              </w:placeholder>
              <w:group/>
            </w:sdtPr>
            <w:sdtContent>
              <w:p w14:paraId="7A3962AE" w14:textId="751654BF" w:rsidR="00DC504F" w:rsidRPr="00BE5ECF" w:rsidRDefault="00B35690" w:rsidP="00DC504F">
                <w:pPr>
                  <w:spacing w:after="0" w:line="360" w:lineRule="auto"/>
                  <w:rPr>
                    <w:i/>
                    <w:lang w:val="de-CH"/>
                  </w:rPr>
                </w:pPr>
                <w:r>
                  <w:rPr>
                    <w:i/>
                  </w:rPr>
                  <w:t>N° de téléphone fixe</w:t>
                </w:r>
              </w:p>
            </w:sdtContent>
          </w:sdt>
        </w:tc>
        <w:sdt>
          <w:sdtPr>
            <w:rPr>
              <w:color w:val="A6A6A6" w:themeColor="background1" w:themeShade="A6"/>
            </w:rPr>
            <w:id w:val="698589763"/>
            <w:placeholder>
              <w:docPart w:val="DefaultPlaceholder_-1854013440"/>
            </w:placeholder>
            <w:text/>
          </w:sdtPr>
          <w:sdtContent>
            <w:tc>
              <w:tcPr>
                <w:tcW w:w="6780" w:type="dxa"/>
                <w:gridSpan w:val="7"/>
                <w:shd w:val="clear" w:color="auto" w:fill="FFFFFF" w:themeFill="background1"/>
              </w:tcPr>
              <w:p w14:paraId="068BB68F" w14:textId="15E4B1E5" w:rsidR="00DC504F" w:rsidRDefault="00040006" w:rsidP="00FD35A6">
                <w:r w:rsidRPr="00040006">
                  <w:rPr>
                    <w:color w:val="A6A6A6" w:themeColor="background1" w:themeShade="A6"/>
                  </w:rPr>
                  <w:t>Cliquez ici pour entrer du texte</w:t>
                </w:r>
              </w:p>
            </w:tc>
          </w:sdtContent>
        </w:sdt>
      </w:tr>
      <w:tr w:rsidR="00DC504F" w:rsidRPr="00FF3323" w14:paraId="29557B75" w14:textId="77777777" w:rsidTr="0016196D">
        <w:tc>
          <w:tcPr>
            <w:tcW w:w="3964" w:type="dxa"/>
            <w:gridSpan w:val="2"/>
          </w:tcPr>
          <w:sdt>
            <w:sdtPr>
              <w:rPr>
                <w:i/>
              </w:rPr>
              <w:id w:val="-1148437140"/>
              <w:lock w:val="sdtContentLocked"/>
              <w:placeholder>
                <w:docPart w:val="DefaultPlaceholder_-1854013440"/>
              </w:placeholder>
              <w:group/>
            </w:sdtPr>
            <w:sdtContent>
              <w:p w14:paraId="1A2E4DA2" w14:textId="4CAB2C11" w:rsidR="00DC504F" w:rsidRPr="00BE5ECF" w:rsidRDefault="00B35690" w:rsidP="00DC504F">
                <w:pPr>
                  <w:spacing w:after="0" w:line="360" w:lineRule="auto"/>
                  <w:rPr>
                    <w:i/>
                  </w:rPr>
                </w:pPr>
                <w:r>
                  <w:rPr>
                    <w:i/>
                  </w:rPr>
                  <w:t>N° de téléphone portable</w:t>
                </w:r>
              </w:p>
            </w:sdtContent>
          </w:sdt>
        </w:tc>
        <w:sdt>
          <w:sdtPr>
            <w:rPr>
              <w:color w:val="A6A6A6" w:themeColor="background1" w:themeShade="A6"/>
            </w:rPr>
            <w:id w:val="189037655"/>
            <w:placeholder>
              <w:docPart w:val="DefaultPlaceholder_-1854013440"/>
            </w:placeholder>
            <w:text/>
          </w:sdtPr>
          <w:sdtContent>
            <w:tc>
              <w:tcPr>
                <w:tcW w:w="6780" w:type="dxa"/>
                <w:gridSpan w:val="7"/>
                <w:shd w:val="clear" w:color="auto" w:fill="FFFFFF" w:themeFill="background1"/>
              </w:tcPr>
              <w:p w14:paraId="7D65114C" w14:textId="4DF5C65E" w:rsidR="00DC504F" w:rsidRDefault="00040006" w:rsidP="00FD35A6">
                <w:r w:rsidRPr="00040006">
                  <w:rPr>
                    <w:color w:val="A6A6A6" w:themeColor="background1" w:themeShade="A6"/>
                  </w:rPr>
                  <w:t>Cliquez ici pour entrer du texte</w:t>
                </w:r>
              </w:p>
            </w:tc>
          </w:sdtContent>
        </w:sdt>
      </w:tr>
      <w:tr w:rsidR="00DC504F" w:rsidRPr="00DC504F" w14:paraId="73FC14C0" w14:textId="77777777" w:rsidTr="0016196D">
        <w:tc>
          <w:tcPr>
            <w:tcW w:w="5659" w:type="dxa"/>
            <w:gridSpan w:val="3"/>
          </w:tcPr>
          <w:p w14:paraId="4F6E123E" w14:textId="2E1D867E" w:rsidR="00DC504F" w:rsidRPr="00DC504F" w:rsidRDefault="00EB2F08" w:rsidP="00FD35A6">
            <w:pPr>
              <w:rPr>
                <w:lang w:val="fr-CH"/>
              </w:rPr>
            </w:pPr>
            <w:sdt>
              <w:sdtPr>
                <w:rPr>
                  <w:i/>
                  <w:lang w:val="fr-CH"/>
                </w:rPr>
                <w:id w:val="2071610529"/>
                <w:lock w:val="sdtContentLocked"/>
                <w:placeholder>
                  <w:docPart w:val="DefaultPlaceholder_-1854013440"/>
                </w:placeholder>
                <w:group/>
              </w:sdtPr>
              <w:sdtContent>
                <w:r w:rsidR="00B35690">
                  <w:rPr>
                    <w:i/>
                    <w:lang w:val="fr-CH"/>
                  </w:rPr>
                  <w:t>Nationalité</w:t>
                </w:r>
              </w:sdtContent>
            </w:sdt>
            <w:r w:rsidR="00DC504F" w:rsidRPr="00BE5ECF">
              <w:rPr>
                <w:i/>
                <w:lang w:val="fr-CH"/>
              </w:rPr>
              <w:t xml:space="preserve">  </w:t>
            </w:r>
            <w:r w:rsidR="00DC504F">
              <w:rPr>
                <w:i/>
                <w:sz w:val="24"/>
                <w:szCs w:val="24"/>
                <w:lang w:val="fr-CH"/>
              </w:rPr>
              <w:t xml:space="preserve">   </w:t>
            </w:r>
            <w:r w:rsidR="00DC504F" w:rsidRPr="00DC504F">
              <w:rPr>
                <w:i/>
                <w:sz w:val="24"/>
                <w:szCs w:val="24"/>
                <w:lang w:val="fr-CH"/>
              </w:rPr>
              <w:t xml:space="preserve"> </w:t>
            </w:r>
            <w:sdt>
              <w:sdtPr>
                <w:rPr>
                  <w:iCs/>
                  <w:color w:val="A6A6A6" w:themeColor="background1" w:themeShade="A6"/>
                  <w:sz w:val="24"/>
                  <w:szCs w:val="24"/>
                  <w:lang w:val="fr-CH"/>
                </w:rPr>
                <w:id w:val="-1587674065"/>
                <w:placeholder>
                  <w:docPart w:val="DefaultPlaceholder_-1854013440"/>
                </w:placeholder>
                <w:text/>
              </w:sdtPr>
              <w:sdtContent>
                <w:r w:rsidR="00040006" w:rsidRPr="00040006">
                  <w:rPr>
                    <w:iCs/>
                    <w:color w:val="A6A6A6" w:themeColor="background1" w:themeShade="A6"/>
                    <w:sz w:val="24"/>
                    <w:szCs w:val="24"/>
                    <w:lang w:val="fr-CH"/>
                  </w:rPr>
                  <w:t>Cliquez ici pour entrer du texte</w:t>
                </w:r>
              </w:sdtContent>
            </w:sdt>
          </w:p>
        </w:tc>
        <w:tc>
          <w:tcPr>
            <w:tcW w:w="1695" w:type="dxa"/>
            <w:gridSpan w:val="4"/>
            <w:shd w:val="clear" w:color="auto" w:fill="FFFFFF" w:themeFill="background1"/>
          </w:tcPr>
          <w:sdt>
            <w:sdtPr>
              <w:rPr>
                <w:i/>
                <w:lang w:val="fr-CH"/>
              </w:rPr>
              <w:id w:val="1991433618"/>
              <w:lock w:val="sdtContentLocked"/>
              <w:placeholder>
                <w:docPart w:val="DefaultPlaceholder_-1854013440"/>
              </w:placeholder>
              <w:group/>
            </w:sdtPr>
            <w:sdtContent>
              <w:p w14:paraId="4CBEAD17" w14:textId="15B4276E" w:rsidR="00DC504F" w:rsidRPr="00B35690" w:rsidRDefault="00B35690" w:rsidP="00FD35A6">
                <w:pPr>
                  <w:rPr>
                    <w:lang w:val="fr-CH"/>
                  </w:rPr>
                </w:pPr>
                <w:r w:rsidRPr="00B35690">
                  <w:rPr>
                    <w:i/>
                    <w:lang w:val="fr-CH"/>
                  </w:rPr>
                  <w:t xml:space="preserve">Permis de </w:t>
                </w:r>
                <w:r>
                  <w:rPr>
                    <w:i/>
                    <w:lang w:val="fr-CH"/>
                  </w:rPr>
                  <w:t>séjour</w:t>
                </w:r>
              </w:p>
            </w:sdtContent>
          </w:sdt>
        </w:tc>
        <w:sdt>
          <w:sdtPr>
            <w:rPr>
              <w:color w:val="A6A6A6" w:themeColor="background1" w:themeShade="A6"/>
              <w:lang w:val="fr-CH"/>
            </w:rPr>
            <w:id w:val="-1307304721"/>
            <w:placeholder>
              <w:docPart w:val="DefaultPlaceholder_-1854013440"/>
            </w:placeholder>
            <w:text/>
          </w:sdtPr>
          <w:sdtContent>
            <w:tc>
              <w:tcPr>
                <w:tcW w:w="3390" w:type="dxa"/>
                <w:gridSpan w:val="2"/>
                <w:shd w:val="clear" w:color="auto" w:fill="FFFFFF" w:themeFill="background1"/>
              </w:tcPr>
              <w:p w14:paraId="4A0319A8" w14:textId="1D9BF814" w:rsidR="00DC504F" w:rsidRPr="00DC504F" w:rsidRDefault="00040006" w:rsidP="00FD35A6">
                <w:pPr>
                  <w:rPr>
                    <w:lang w:val="fr-CH"/>
                  </w:rPr>
                </w:pPr>
                <w:r w:rsidRPr="00040006">
                  <w:rPr>
                    <w:color w:val="A6A6A6" w:themeColor="background1" w:themeShade="A6"/>
                    <w:lang w:val="fr-CH"/>
                  </w:rPr>
                  <w:t>Cliquez ici pour entrer du texte</w:t>
                </w:r>
              </w:p>
            </w:tc>
          </w:sdtContent>
        </w:sdt>
      </w:tr>
      <w:tr w:rsidR="00F4392A" w:rsidRPr="00DC504F" w14:paraId="435E1B90" w14:textId="77777777" w:rsidTr="0016196D">
        <w:tc>
          <w:tcPr>
            <w:tcW w:w="5659" w:type="dxa"/>
            <w:gridSpan w:val="3"/>
          </w:tcPr>
          <w:p w14:paraId="28B4F7F9" w14:textId="128B4F47" w:rsidR="00F4392A" w:rsidRPr="00BE5ECF" w:rsidRDefault="00EB2F08" w:rsidP="00FD35A6">
            <w:pPr>
              <w:rPr>
                <w:i/>
              </w:rPr>
            </w:pPr>
            <w:sdt>
              <w:sdtPr>
                <w:rPr>
                  <w:i/>
                </w:rPr>
                <w:id w:val="182027393"/>
                <w:lock w:val="sdtContentLocked"/>
                <w:placeholder>
                  <w:docPart w:val="DefaultPlaceholder_-1854013440"/>
                </w:placeholder>
                <w:group/>
              </w:sdtPr>
              <w:sdtContent>
                <w:r w:rsidR="00B35690">
                  <w:rPr>
                    <w:i/>
                  </w:rPr>
                  <w:t>Adresse Email</w:t>
                </w:r>
                <w:r w:rsidR="00F4392A" w:rsidRPr="00BE5ECF">
                  <w:rPr>
                    <w:i/>
                  </w:rPr>
                  <w:t xml:space="preserve"> (</w:t>
                </w:r>
                <w:r w:rsidR="00B35690">
                  <w:rPr>
                    <w:i/>
                  </w:rPr>
                  <w:t>pour notifier l’arrivée de courrier</w:t>
                </w:r>
                <w:r w:rsidR="00F4392A" w:rsidRPr="00BE5ECF">
                  <w:rPr>
                    <w:i/>
                  </w:rPr>
                  <w:t>)</w:t>
                </w:r>
              </w:sdtContent>
            </w:sdt>
            <w:r w:rsidR="00F4392A" w:rsidRPr="00BE5ECF">
              <w:rPr>
                <w:i/>
              </w:rPr>
              <w:t xml:space="preserve">                                                    </w:t>
            </w:r>
          </w:p>
        </w:tc>
        <w:sdt>
          <w:sdtPr>
            <w:rPr>
              <w:color w:val="A6A6A6" w:themeColor="background1" w:themeShade="A6"/>
            </w:rPr>
            <w:id w:val="496927522"/>
            <w:placeholder>
              <w:docPart w:val="DefaultPlaceholder_-1854013440"/>
            </w:placeholder>
            <w:text/>
          </w:sdtPr>
          <w:sdtContent>
            <w:tc>
              <w:tcPr>
                <w:tcW w:w="5085" w:type="dxa"/>
                <w:gridSpan w:val="6"/>
                <w:shd w:val="clear" w:color="auto" w:fill="FFFFFF" w:themeFill="background1"/>
              </w:tcPr>
              <w:p w14:paraId="4199C66D" w14:textId="68177BA2" w:rsidR="00F4392A" w:rsidRPr="00DC504F" w:rsidRDefault="00040006" w:rsidP="00FD35A6">
                <w:pPr>
                  <w:rPr>
                    <w:color w:val="A6A6A6" w:themeColor="background1" w:themeShade="A6"/>
                  </w:rPr>
                </w:pPr>
                <w:r>
                  <w:rPr>
                    <w:color w:val="A6A6A6" w:themeColor="background1" w:themeShade="A6"/>
                  </w:rPr>
                  <w:t>Cliquez ici pour entrer du texte</w:t>
                </w:r>
              </w:p>
            </w:tc>
          </w:sdtContent>
        </w:sdt>
      </w:tr>
      <w:tr w:rsidR="00DD477B" w:rsidRPr="00DC504F" w14:paraId="1FEF56EB" w14:textId="77777777" w:rsidTr="0016196D">
        <w:tc>
          <w:tcPr>
            <w:tcW w:w="10744" w:type="dxa"/>
            <w:gridSpan w:val="9"/>
          </w:tcPr>
          <w:sdt>
            <w:sdtPr>
              <w:id w:val="-2019918810"/>
              <w:lock w:val="sdtContentLocked"/>
              <w:placeholder>
                <w:docPart w:val="DefaultPlaceholder_-1854013440"/>
              </w:placeholder>
              <w:group/>
            </w:sdtPr>
            <w:sdtEndPr>
              <w:rPr>
                <w:sz w:val="24"/>
                <w:szCs w:val="24"/>
              </w:rPr>
            </w:sdtEndPr>
            <w:sdtContent>
              <w:p w14:paraId="5041A366" w14:textId="36BE764F" w:rsidR="00B35690" w:rsidRPr="00B35690" w:rsidRDefault="00B35690" w:rsidP="00B35690">
                <w:pPr>
                  <w:tabs>
                    <w:tab w:val="left" w:pos="284"/>
                  </w:tabs>
                  <w:spacing w:after="0" w:line="240" w:lineRule="auto"/>
                  <w:jc w:val="both"/>
                </w:pPr>
                <w:r w:rsidRPr="00B35690">
                  <w:t>Merci de nous faire parvenir une copie de votre carte d’identité/Passeport, une copie de votre permis d’établissement/travail ainsi que les documents du Registre du Commerce et/ou de l’OCAS ou autres autorités le cas échéant.</w:t>
                </w:r>
              </w:p>
              <w:p w14:paraId="01265F71" w14:textId="77777777" w:rsidR="00B35690" w:rsidRPr="00B35690" w:rsidRDefault="00B35690" w:rsidP="00B35690">
                <w:pPr>
                  <w:tabs>
                    <w:tab w:val="left" w:pos="284"/>
                  </w:tabs>
                  <w:spacing w:after="0" w:line="240" w:lineRule="auto"/>
                  <w:jc w:val="both"/>
                </w:pPr>
              </w:p>
              <w:p w14:paraId="38282E4B" w14:textId="77777777" w:rsidR="00B35690" w:rsidRPr="00B35690" w:rsidRDefault="00B35690" w:rsidP="00B35690">
                <w:pPr>
                  <w:tabs>
                    <w:tab w:val="left" w:pos="284"/>
                  </w:tabs>
                  <w:spacing w:after="0" w:line="240" w:lineRule="auto"/>
                  <w:jc w:val="both"/>
                </w:pPr>
                <w:r w:rsidRPr="00B35690">
                  <w:t xml:space="preserve">En transmettant ce document complété à Calliopée, je confirme mon intention de domicilier mon entreprise chez Calliopée et j'ai pris connaissance du fait, qu'en cas d'acceptation de la part de Calliopée, après analyse de mon dossier, un contrat accompagné de la première facture </w:t>
                </w:r>
                <w:r w:rsidRPr="00B35690">
                  <w:rPr>
                    <w:color w:val="FF0000"/>
                  </w:rPr>
                  <w:t>*</w:t>
                </w:r>
                <w:r w:rsidRPr="00B35690">
                  <w:t xml:space="preserve"> m'engageront à payer la première échéance à réception des documents, indépendamment de l'acceptation par le Registre du Commerce. Je prends à ma charge les formalités d'enregistrement de mon entreprise auprès du RC ou autre entité (OCAS) et en cas de refus de leur part, les échéances mensuelles de paiement seront interrompues sans remboursement des échéances déjà versées.</w:t>
                </w:r>
              </w:p>
              <w:p w14:paraId="7884CE95" w14:textId="77777777" w:rsidR="00B35690" w:rsidRPr="00B35690" w:rsidRDefault="00B35690" w:rsidP="00B35690">
                <w:pPr>
                  <w:tabs>
                    <w:tab w:val="left" w:pos="284"/>
                  </w:tabs>
                  <w:spacing w:after="0" w:line="240" w:lineRule="auto"/>
                  <w:jc w:val="both"/>
                </w:pPr>
              </w:p>
              <w:p w14:paraId="19F61F8B" w14:textId="77777777" w:rsidR="00B35690" w:rsidRPr="00B35690" w:rsidRDefault="00B35690" w:rsidP="00B35690">
                <w:pPr>
                  <w:tabs>
                    <w:tab w:val="left" w:pos="284"/>
                  </w:tabs>
                  <w:spacing w:after="0" w:line="240" w:lineRule="auto"/>
                  <w:jc w:val="both"/>
                </w:pPr>
                <w:r w:rsidRPr="00B35690">
                  <w:rPr>
                    <w:color w:val="FF0000"/>
                  </w:rPr>
                  <w:t>*</w:t>
                </w:r>
                <w:r w:rsidRPr="00B35690">
                  <w:t>Résidents sur territoire Genevois : Contrat de domiciliation CHF 75.-</w:t>
                </w:r>
              </w:p>
              <w:p w14:paraId="1224E340" w14:textId="77777777" w:rsidR="00B35690" w:rsidRPr="00B35690" w:rsidRDefault="00B35690" w:rsidP="00B35690">
                <w:pPr>
                  <w:tabs>
                    <w:tab w:val="left" w:pos="284"/>
                  </w:tabs>
                  <w:spacing w:after="0" w:line="240" w:lineRule="auto"/>
                  <w:jc w:val="both"/>
                </w:pPr>
                <w:r w:rsidRPr="00B35690">
                  <w:rPr>
                    <w:color w:val="FF0000"/>
                  </w:rPr>
                  <w:t>*</w:t>
                </w:r>
                <w:r w:rsidRPr="00B35690">
                  <w:t>Résidents hors territoire Genevois : Contrat de location de bureau et attestation d’acceptation de domiciliation, tarif en fonction du taux d’occupation du bureau. Montant minimal CHF 235.-</w:t>
                </w:r>
              </w:p>
              <w:p w14:paraId="3F364484" w14:textId="1E01664E" w:rsidR="00DD477B" w:rsidRPr="00DD477B" w:rsidRDefault="0016196D" w:rsidP="00BE5ECF">
                <w:pPr>
                  <w:tabs>
                    <w:tab w:val="left" w:pos="284"/>
                  </w:tabs>
                  <w:spacing w:after="0" w:line="240" w:lineRule="auto"/>
                  <w:rPr>
                    <w:sz w:val="24"/>
                    <w:szCs w:val="24"/>
                  </w:rPr>
                </w:pPr>
                <w:r w:rsidRPr="00BE5ECF">
                  <w:br/>
                </w:r>
              </w:p>
            </w:sdtContent>
          </w:sdt>
        </w:tc>
      </w:tr>
      <w:tr w:rsidR="00687CFB" w:rsidRPr="00FF3323" w14:paraId="2276FDE8" w14:textId="77777777" w:rsidTr="0016196D">
        <w:tblPrEx>
          <w:tblBorders>
            <w:top w:val="none" w:sz="0" w:space="0" w:color="auto"/>
            <w:left w:val="none" w:sz="0" w:space="0" w:color="auto"/>
            <w:bottom w:val="none" w:sz="0" w:space="0" w:color="auto"/>
            <w:right w:val="none" w:sz="0" w:space="0" w:color="auto"/>
            <w:insideH w:val="none" w:sz="0" w:space="0" w:color="auto"/>
          </w:tblBorders>
        </w:tblPrEx>
        <w:trPr>
          <w:trHeight w:val="360"/>
        </w:trPr>
        <w:tc>
          <w:tcPr>
            <w:tcW w:w="2154" w:type="dxa"/>
            <w:vAlign w:val="center"/>
          </w:tcPr>
          <w:p w14:paraId="3BE63C7B" w14:textId="77777777" w:rsidR="0016196D" w:rsidRDefault="0016196D" w:rsidP="00232876">
            <w:pPr>
              <w:pStyle w:val="Sansinterligne"/>
            </w:pPr>
          </w:p>
          <w:sdt>
            <w:sdtPr>
              <w:id w:val="1424685869"/>
              <w:lock w:val="sdtContentLocked"/>
              <w:placeholder>
                <w:docPart w:val="DefaultPlaceholder_-1854013440"/>
              </w:placeholder>
              <w:group/>
            </w:sdtPr>
            <w:sdtContent>
              <w:p w14:paraId="0AAAFCA0" w14:textId="4275561E" w:rsidR="00687CFB" w:rsidRPr="00FF3323" w:rsidRDefault="00B35690" w:rsidP="00232876">
                <w:pPr>
                  <w:pStyle w:val="Sansinterligne"/>
                </w:pPr>
                <w:r>
                  <w:t>Signature</w:t>
                </w:r>
              </w:p>
            </w:sdtContent>
          </w:sdt>
        </w:tc>
        <w:sdt>
          <w:sdtPr>
            <w:rPr>
              <w:color w:val="A6A6A6" w:themeColor="background1" w:themeShade="A6"/>
            </w:rPr>
            <w:id w:val="285483899"/>
            <w:placeholder>
              <w:docPart w:val="DefaultPlaceholder_-1854013440"/>
            </w:placeholder>
            <w:text/>
          </w:sdtPr>
          <w:sdtContent>
            <w:tc>
              <w:tcPr>
                <w:tcW w:w="4034" w:type="dxa"/>
                <w:gridSpan w:val="3"/>
                <w:shd w:val="clear" w:color="auto" w:fill="FFFFFF" w:themeFill="background1"/>
                <w:vAlign w:val="center"/>
              </w:tcPr>
              <w:p w14:paraId="5CAA339B" w14:textId="33545DD0" w:rsidR="00687CFB" w:rsidRPr="00FF3323" w:rsidRDefault="00040006" w:rsidP="00232876">
                <w:pPr>
                  <w:pStyle w:val="Sansinterligne"/>
                </w:pPr>
                <w:r w:rsidRPr="00040006">
                  <w:rPr>
                    <w:color w:val="A6A6A6" w:themeColor="background1" w:themeShade="A6"/>
                  </w:rPr>
                  <w:t>Cliquez ici pour entrer du texte</w:t>
                </w:r>
              </w:p>
            </w:tc>
          </w:sdtContent>
        </w:sdt>
        <w:tc>
          <w:tcPr>
            <w:tcW w:w="270" w:type="dxa"/>
            <w:vAlign w:val="center"/>
          </w:tcPr>
          <w:p w14:paraId="088AA4F8" w14:textId="77777777" w:rsidR="00687CFB" w:rsidRPr="00FF3323" w:rsidRDefault="00687CFB" w:rsidP="00232876">
            <w:pPr>
              <w:pStyle w:val="Sansinterligne"/>
            </w:pPr>
          </w:p>
        </w:tc>
        <w:tc>
          <w:tcPr>
            <w:tcW w:w="809" w:type="dxa"/>
            <w:vAlign w:val="center"/>
          </w:tcPr>
          <w:sdt>
            <w:sdtPr>
              <w:id w:val="-151142490"/>
              <w:lock w:val="sdtContentLocked"/>
              <w:placeholder>
                <w:docPart w:val="DefaultPlaceholder_-1854013440"/>
              </w:placeholder>
              <w:group/>
            </w:sdtPr>
            <w:sdtContent>
              <w:p w14:paraId="49E76189" w14:textId="22C1AFBB" w:rsidR="00687CFB" w:rsidRPr="00FF3323" w:rsidRDefault="00BE5ECF" w:rsidP="00232876">
                <w:pPr>
                  <w:pStyle w:val="Sansinterligne"/>
                </w:pPr>
                <w:r>
                  <w:t>N</w:t>
                </w:r>
                <w:r w:rsidR="00B35690">
                  <w:t>om</w:t>
                </w:r>
              </w:p>
            </w:sdtContent>
          </w:sdt>
        </w:tc>
        <w:sdt>
          <w:sdtPr>
            <w:rPr>
              <w:color w:val="A6A6A6" w:themeColor="background1" w:themeShade="A6"/>
            </w:rPr>
            <w:id w:val="-191694663"/>
            <w:placeholder>
              <w:docPart w:val="DefaultPlaceholder_-1854013440"/>
            </w:placeholder>
            <w:text/>
          </w:sdtPr>
          <w:sdtContent>
            <w:tc>
              <w:tcPr>
                <w:tcW w:w="3487" w:type="dxa"/>
                <w:gridSpan w:val="3"/>
                <w:shd w:val="clear" w:color="auto" w:fill="FFFFFF" w:themeFill="background1"/>
                <w:vAlign w:val="center"/>
              </w:tcPr>
              <w:p w14:paraId="4C959B63" w14:textId="7509F9E3" w:rsidR="00687CFB" w:rsidRPr="00FF3323" w:rsidRDefault="00040006" w:rsidP="00232876">
                <w:pPr>
                  <w:pStyle w:val="Sansinterligne"/>
                </w:pPr>
                <w:r w:rsidRPr="00040006">
                  <w:rPr>
                    <w:color w:val="A6A6A6" w:themeColor="background1" w:themeShade="A6"/>
                  </w:rPr>
                  <w:t>Cliquez ici pour entrer du texte</w:t>
                </w:r>
              </w:p>
            </w:tc>
          </w:sdtContent>
        </w:sdt>
      </w:tr>
      <w:tr w:rsidR="00232876" w:rsidRPr="00B35690" w14:paraId="7C892860" w14:textId="77777777" w:rsidTr="0016196D">
        <w:tblPrEx>
          <w:tblBorders>
            <w:top w:val="none" w:sz="0" w:space="0" w:color="auto"/>
            <w:left w:val="none" w:sz="0" w:space="0" w:color="auto"/>
            <w:bottom w:val="none" w:sz="0" w:space="0" w:color="auto"/>
            <w:right w:val="none" w:sz="0" w:space="0" w:color="auto"/>
            <w:insideH w:val="none" w:sz="0" w:space="0" w:color="auto"/>
          </w:tblBorders>
        </w:tblPrEx>
        <w:trPr>
          <w:trHeight w:val="360"/>
        </w:trPr>
        <w:tc>
          <w:tcPr>
            <w:tcW w:w="2154" w:type="dxa"/>
            <w:shd w:val="clear" w:color="auto" w:fill="auto"/>
          </w:tcPr>
          <w:p w14:paraId="49F7780F" w14:textId="77777777" w:rsidR="00232876" w:rsidRPr="00FF3323" w:rsidRDefault="00232876" w:rsidP="00232876">
            <w:pPr>
              <w:pStyle w:val="Sansinterligne"/>
            </w:pPr>
          </w:p>
        </w:tc>
        <w:tc>
          <w:tcPr>
            <w:tcW w:w="4034" w:type="dxa"/>
            <w:gridSpan w:val="3"/>
            <w:shd w:val="clear" w:color="auto" w:fill="auto"/>
          </w:tcPr>
          <w:sdt>
            <w:sdtPr>
              <w:id w:val="-1101487893"/>
              <w:lock w:val="sdtContentLocked"/>
              <w:placeholder>
                <w:docPart w:val="DefaultPlaceholder_-1854013440"/>
              </w:placeholder>
              <w:group/>
            </w:sdtPr>
            <w:sdtContent>
              <w:p w14:paraId="35C5BBEE" w14:textId="4B783F99" w:rsidR="00232876" w:rsidRPr="00FF3323" w:rsidRDefault="00B35690" w:rsidP="00232876">
                <w:pPr>
                  <w:pStyle w:val="Champ"/>
                </w:pPr>
                <w:r>
                  <w:t>Signature de la personne qui envoie ce formulaire</w:t>
                </w:r>
              </w:p>
            </w:sdtContent>
          </w:sdt>
        </w:tc>
        <w:tc>
          <w:tcPr>
            <w:tcW w:w="270" w:type="dxa"/>
            <w:shd w:val="clear" w:color="auto" w:fill="auto"/>
          </w:tcPr>
          <w:p w14:paraId="7DC76330" w14:textId="77777777" w:rsidR="00232876" w:rsidRPr="00FF3323" w:rsidRDefault="00232876" w:rsidP="00232876">
            <w:pPr>
              <w:pStyle w:val="Sansinterligne"/>
            </w:pPr>
          </w:p>
        </w:tc>
        <w:tc>
          <w:tcPr>
            <w:tcW w:w="809" w:type="dxa"/>
            <w:shd w:val="clear" w:color="auto" w:fill="auto"/>
          </w:tcPr>
          <w:p w14:paraId="65351E73" w14:textId="77777777" w:rsidR="00232876" w:rsidRPr="00FF3323" w:rsidRDefault="00232876" w:rsidP="00232876">
            <w:pPr>
              <w:pStyle w:val="Sansinterligne"/>
            </w:pPr>
          </w:p>
        </w:tc>
        <w:tc>
          <w:tcPr>
            <w:tcW w:w="3487" w:type="dxa"/>
            <w:gridSpan w:val="3"/>
            <w:shd w:val="clear" w:color="auto" w:fill="auto"/>
          </w:tcPr>
          <w:sdt>
            <w:sdtPr>
              <w:rPr>
                <w:lang w:val="fr-CH"/>
              </w:rPr>
              <w:id w:val="2127880131"/>
              <w:lock w:val="sdtContentLocked"/>
              <w:placeholder>
                <w:docPart w:val="DefaultPlaceholder_-1854013440"/>
              </w:placeholder>
              <w:group/>
            </w:sdtPr>
            <w:sdtContent>
              <w:p w14:paraId="41DDFEEA" w14:textId="1D0AB910" w:rsidR="00232876" w:rsidRPr="00B35690" w:rsidRDefault="00B35690" w:rsidP="00232876">
                <w:pPr>
                  <w:pStyle w:val="Champ"/>
                  <w:rPr>
                    <w:lang w:val="fr-CH"/>
                  </w:rPr>
                </w:pPr>
                <w:r w:rsidRPr="00B35690">
                  <w:rPr>
                    <w:lang w:val="fr-CH"/>
                  </w:rPr>
                  <w:t>Nom de la personne q</w:t>
                </w:r>
                <w:r>
                  <w:rPr>
                    <w:lang w:val="fr-CH"/>
                  </w:rPr>
                  <w:t>ui a rempli le formulaire</w:t>
                </w:r>
              </w:p>
            </w:sdtContent>
          </w:sdt>
        </w:tc>
      </w:tr>
    </w:tbl>
    <w:p w14:paraId="34DEF51E" w14:textId="77777777" w:rsidR="00687CFB" w:rsidRPr="00B35690" w:rsidRDefault="00687CFB">
      <w:pPr>
        <w:rPr>
          <w:lang w:val="fr-CH"/>
        </w:rPr>
      </w:pPr>
    </w:p>
    <w:tbl>
      <w:tblPr>
        <w:tblW w:w="5263" w:type="dxa"/>
        <w:tblLook w:val="0600" w:firstRow="0" w:lastRow="0" w:firstColumn="0" w:lastColumn="0" w:noHBand="1" w:noVBand="1"/>
      </w:tblPr>
      <w:tblGrid>
        <w:gridCol w:w="2117"/>
        <w:gridCol w:w="1270"/>
        <w:gridCol w:w="233"/>
        <w:gridCol w:w="705"/>
        <w:gridCol w:w="233"/>
        <w:gridCol w:w="196"/>
        <w:gridCol w:w="509"/>
      </w:tblGrid>
      <w:tr w:rsidR="00BE5ECF" w:rsidRPr="00FF3323" w14:paraId="42E451C0" w14:textId="77777777" w:rsidTr="00BE5ECF">
        <w:trPr>
          <w:gridAfter w:val="1"/>
          <w:wAfter w:w="509" w:type="dxa"/>
          <w:trHeight w:val="275"/>
        </w:trPr>
        <w:tc>
          <w:tcPr>
            <w:tcW w:w="2117" w:type="dxa"/>
            <w:vAlign w:val="center"/>
          </w:tcPr>
          <w:sdt>
            <w:sdtPr>
              <w:id w:val="2097048084"/>
              <w:lock w:val="contentLocked"/>
              <w:placeholder>
                <w:docPart w:val="DefaultPlaceholder_-1854013440"/>
              </w:placeholder>
              <w:group/>
            </w:sdtPr>
            <w:sdtContent>
              <w:p w14:paraId="686E5EAE" w14:textId="12AAD378" w:rsidR="00BE5ECF" w:rsidRPr="00FF3323" w:rsidRDefault="00E84F5F" w:rsidP="00232876">
                <w:pPr>
                  <w:pStyle w:val="Sansinterligne"/>
                </w:pPr>
                <w:sdt>
                  <w:sdtPr>
                    <w:id w:val="-820348830"/>
                    <w:lock w:val="sdtContentLocked"/>
                    <w:placeholder>
                      <w:docPart w:val="DefaultPlaceholder_-1854013440"/>
                    </w:placeholder>
                    <w:group/>
                  </w:sdtPr>
                  <w:sdtEndPr/>
                  <w:sdtContent>
                    <w:r w:rsidR="00BE5ECF">
                      <w:t>Date</w:t>
                    </w:r>
                  </w:sdtContent>
                </w:sdt>
                <w:r w:rsidR="00BE5ECF">
                  <w:t xml:space="preserve"> </w:t>
                </w:r>
              </w:p>
            </w:sdtContent>
          </w:sdt>
        </w:tc>
        <w:sdt>
          <w:sdtPr>
            <w:rPr>
              <w:color w:val="A6A6A6" w:themeColor="background1" w:themeShade="A6"/>
            </w:rPr>
            <w:id w:val="-2001644014"/>
            <w:placeholder>
              <w:docPart w:val="DefaultPlaceholder_-1854013440"/>
            </w:placeholder>
            <w:text/>
          </w:sdtPr>
          <w:sdtContent>
            <w:tc>
              <w:tcPr>
                <w:tcW w:w="1270" w:type="dxa"/>
                <w:shd w:val="clear" w:color="auto" w:fill="FFFFFF" w:themeFill="background1"/>
                <w:vAlign w:val="center"/>
              </w:tcPr>
              <w:p w14:paraId="6D3330CB" w14:textId="2F3735E7" w:rsidR="00BE5ECF" w:rsidRPr="00FF3323" w:rsidRDefault="00313287" w:rsidP="00232876">
                <w:pPr>
                  <w:pStyle w:val="Sansinterligne"/>
                </w:pPr>
                <w:r w:rsidRPr="00313287">
                  <w:rPr>
                    <w:color w:val="A6A6A6" w:themeColor="background1" w:themeShade="A6"/>
                  </w:rPr>
                  <w:t>JJ/MM/AA</w:t>
                </w:r>
              </w:p>
            </w:tc>
          </w:sdtContent>
        </w:sdt>
        <w:tc>
          <w:tcPr>
            <w:tcW w:w="1367" w:type="dxa"/>
            <w:gridSpan w:val="4"/>
            <w:vAlign w:val="center"/>
          </w:tcPr>
          <w:p w14:paraId="5FE3D80D" w14:textId="77777777" w:rsidR="00BE5ECF" w:rsidRPr="00FF3323" w:rsidRDefault="00BE5ECF" w:rsidP="00232876">
            <w:pPr>
              <w:pStyle w:val="Sansinterligne"/>
            </w:pPr>
          </w:p>
        </w:tc>
      </w:tr>
      <w:tr w:rsidR="00232876" w:rsidRPr="00FF3323" w14:paraId="3C53CBC5" w14:textId="77777777" w:rsidTr="00BE5ECF">
        <w:trPr>
          <w:trHeight w:val="275"/>
        </w:trPr>
        <w:tc>
          <w:tcPr>
            <w:tcW w:w="2117" w:type="dxa"/>
            <w:shd w:val="clear" w:color="auto" w:fill="auto"/>
          </w:tcPr>
          <w:p w14:paraId="4C210339" w14:textId="77777777" w:rsidR="00232876" w:rsidRPr="00FF3323" w:rsidRDefault="00232876" w:rsidP="00232876">
            <w:pPr>
              <w:pStyle w:val="Champ"/>
            </w:pPr>
          </w:p>
        </w:tc>
        <w:tc>
          <w:tcPr>
            <w:tcW w:w="1270" w:type="dxa"/>
            <w:shd w:val="clear" w:color="auto" w:fill="auto"/>
          </w:tcPr>
          <w:p w14:paraId="29857EB2" w14:textId="77777777" w:rsidR="00232876" w:rsidRPr="00FF3323" w:rsidRDefault="00232876" w:rsidP="00BE5ECF">
            <w:pPr>
              <w:pStyle w:val="Champ"/>
              <w:ind w:right="-63"/>
            </w:pPr>
          </w:p>
        </w:tc>
        <w:tc>
          <w:tcPr>
            <w:tcW w:w="233" w:type="dxa"/>
            <w:shd w:val="clear" w:color="auto" w:fill="auto"/>
          </w:tcPr>
          <w:p w14:paraId="015A361B" w14:textId="77777777" w:rsidR="00232876" w:rsidRPr="00FF3323" w:rsidRDefault="00232876" w:rsidP="00232876">
            <w:pPr>
              <w:pStyle w:val="Champ"/>
            </w:pPr>
          </w:p>
        </w:tc>
        <w:tc>
          <w:tcPr>
            <w:tcW w:w="705" w:type="dxa"/>
            <w:shd w:val="clear" w:color="auto" w:fill="auto"/>
          </w:tcPr>
          <w:p w14:paraId="7CDA4933" w14:textId="77777777" w:rsidR="00232876" w:rsidRPr="00FF3323" w:rsidRDefault="00232876" w:rsidP="00232876">
            <w:pPr>
              <w:pStyle w:val="Champ"/>
            </w:pPr>
          </w:p>
        </w:tc>
        <w:tc>
          <w:tcPr>
            <w:tcW w:w="233" w:type="dxa"/>
            <w:shd w:val="clear" w:color="auto" w:fill="auto"/>
          </w:tcPr>
          <w:p w14:paraId="5D372DDA" w14:textId="77777777" w:rsidR="00232876" w:rsidRPr="00FF3323" w:rsidRDefault="00232876" w:rsidP="00232876">
            <w:pPr>
              <w:pStyle w:val="Champ"/>
            </w:pPr>
          </w:p>
        </w:tc>
        <w:tc>
          <w:tcPr>
            <w:tcW w:w="705" w:type="dxa"/>
            <w:gridSpan w:val="2"/>
            <w:shd w:val="clear" w:color="auto" w:fill="auto"/>
          </w:tcPr>
          <w:p w14:paraId="28E6E108" w14:textId="77777777" w:rsidR="00232876" w:rsidRPr="00FF3323" w:rsidRDefault="00232876" w:rsidP="00232876">
            <w:pPr>
              <w:pStyle w:val="Champ"/>
            </w:pPr>
          </w:p>
        </w:tc>
      </w:tr>
    </w:tbl>
    <w:p w14:paraId="75BD1290" w14:textId="13F77358" w:rsidR="00687CFB" w:rsidRPr="00FF3323" w:rsidRDefault="00687CFB" w:rsidP="00BE5ECF"/>
    <w:sectPr w:rsidR="00687CFB" w:rsidRPr="00FF3323" w:rsidSect="008C5BB3">
      <w:pgSz w:w="11906" w:h="16838" w:code="9"/>
      <w:pgMar w:top="864" w:right="576" w:bottom="720" w:left="576" w:header="864"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6A3E0" w14:textId="77777777" w:rsidR="00E84F5F" w:rsidRDefault="00E84F5F" w:rsidP="001A0130">
      <w:pPr>
        <w:spacing w:after="0" w:line="240" w:lineRule="auto"/>
      </w:pPr>
      <w:r>
        <w:separator/>
      </w:r>
    </w:p>
  </w:endnote>
  <w:endnote w:type="continuationSeparator" w:id="0">
    <w:p w14:paraId="25C5599E" w14:textId="77777777" w:rsidR="00E84F5F" w:rsidRDefault="00E84F5F"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88974" w14:textId="77777777" w:rsidR="00E84F5F" w:rsidRDefault="00E84F5F" w:rsidP="001A0130">
      <w:pPr>
        <w:spacing w:after="0" w:line="240" w:lineRule="auto"/>
      </w:pPr>
      <w:r>
        <w:separator/>
      </w:r>
    </w:p>
  </w:footnote>
  <w:footnote w:type="continuationSeparator" w:id="0">
    <w:p w14:paraId="1DFC7D66" w14:textId="77777777" w:rsidR="00E84F5F" w:rsidRDefault="00E84F5F" w:rsidP="001A0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797C6AFB"/>
    <w:multiLevelType w:val="hybridMultilevel"/>
    <w:tmpl w:val="26E6C440"/>
    <w:lvl w:ilvl="0" w:tplc="79120B62">
      <w:start w:val="1"/>
      <w:numFmt w:val="decimal"/>
      <w:pStyle w:val="Listenumros"/>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577FCD"/>
    <w:rsid w:val="00040006"/>
    <w:rsid w:val="00094428"/>
    <w:rsid w:val="0016196D"/>
    <w:rsid w:val="001A0130"/>
    <w:rsid w:val="00232876"/>
    <w:rsid w:val="00267116"/>
    <w:rsid w:val="002F58E0"/>
    <w:rsid w:val="00313287"/>
    <w:rsid w:val="003256FD"/>
    <w:rsid w:val="00355DEE"/>
    <w:rsid w:val="003B49EC"/>
    <w:rsid w:val="003D55FB"/>
    <w:rsid w:val="003D6962"/>
    <w:rsid w:val="003F5910"/>
    <w:rsid w:val="00402433"/>
    <w:rsid w:val="004B47A9"/>
    <w:rsid w:val="004F0368"/>
    <w:rsid w:val="00512300"/>
    <w:rsid w:val="00577FCD"/>
    <w:rsid w:val="005A20B8"/>
    <w:rsid w:val="005E6FA8"/>
    <w:rsid w:val="005F1B66"/>
    <w:rsid w:val="006662D2"/>
    <w:rsid w:val="00687CFB"/>
    <w:rsid w:val="00696B6E"/>
    <w:rsid w:val="006A1DB1"/>
    <w:rsid w:val="006A5F0E"/>
    <w:rsid w:val="006C28FD"/>
    <w:rsid w:val="007718C6"/>
    <w:rsid w:val="008045C5"/>
    <w:rsid w:val="00826FE0"/>
    <w:rsid w:val="00832CB6"/>
    <w:rsid w:val="00835F7E"/>
    <w:rsid w:val="00866BB6"/>
    <w:rsid w:val="00872D54"/>
    <w:rsid w:val="008A3DED"/>
    <w:rsid w:val="008C5BB3"/>
    <w:rsid w:val="009075D1"/>
    <w:rsid w:val="009E70CA"/>
    <w:rsid w:val="00A31CA3"/>
    <w:rsid w:val="00AE4B77"/>
    <w:rsid w:val="00AF1F6A"/>
    <w:rsid w:val="00B35690"/>
    <w:rsid w:val="00B772BB"/>
    <w:rsid w:val="00BA66C3"/>
    <w:rsid w:val="00BB7B10"/>
    <w:rsid w:val="00BE5ECF"/>
    <w:rsid w:val="00CB16D2"/>
    <w:rsid w:val="00CD05DC"/>
    <w:rsid w:val="00CD5B0D"/>
    <w:rsid w:val="00CE1D3D"/>
    <w:rsid w:val="00DB3723"/>
    <w:rsid w:val="00DC1831"/>
    <w:rsid w:val="00DC504F"/>
    <w:rsid w:val="00DD17D9"/>
    <w:rsid w:val="00DD477B"/>
    <w:rsid w:val="00E3286D"/>
    <w:rsid w:val="00E413DD"/>
    <w:rsid w:val="00E84F5F"/>
    <w:rsid w:val="00EB2F08"/>
    <w:rsid w:val="00F40180"/>
    <w:rsid w:val="00F4392A"/>
    <w:rsid w:val="00F53FDC"/>
    <w:rsid w:val="00FA3EB3"/>
    <w:rsid w:val="00FD35A6"/>
    <w:rsid w:val="00FF3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35A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5A6"/>
  </w:style>
  <w:style w:type="paragraph" w:styleId="Titre1">
    <w:name w:val="heading 1"/>
    <w:basedOn w:val="Normal"/>
    <w:next w:val="Normal"/>
    <w:link w:val="Titre1C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1A0130"/>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CB16D2"/>
  </w:style>
  <w:style w:type="paragraph" w:styleId="Pieddepage">
    <w:name w:val="footer"/>
    <w:basedOn w:val="Normal"/>
    <w:link w:val="PieddepageCar"/>
    <w:uiPriority w:val="99"/>
    <w:semiHidden/>
    <w:rsid w:val="001A0130"/>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Paragraphedeliste">
    <w:name w:val="List Paragraph"/>
    <w:basedOn w:val="Normal"/>
    <w:uiPriority w:val="34"/>
    <w:semiHidden/>
    <w:qFormat/>
    <w:rsid w:val="001A0130"/>
    <w:pPr>
      <w:spacing w:after="0" w:line="240" w:lineRule="auto"/>
      <w:ind w:left="720"/>
      <w:contextualSpacing/>
    </w:pPr>
    <w:rPr>
      <w:rFonts w:ascii="Times New Roman" w:eastAsiaTheme="minorEastAsia" w:hAnsi="Times New Roman" w:cs="Times New Roman"/>
      <w:sz w:val="24"/>
      <w:szCs w:val="24"/>
    </w:rPr>
  </w:style>
  <w:style w:type="table" w:styleId="Grilledutableau">
    <w:name w:val="Table Grid"/>
    <w:basedOn w:val="Tableau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Web"/>
    <w:next w:val="Normal"/>
    <w:link w:val="TitreC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reCar">
    <w:name w:val="Titre Car"/>
    <w:basedOn w:val="Policepardfaut"/>
    <w:link w:val="Titre"/>
    <w:uiPriority w:val="10"/>
    <w:rsid w:val="00E3286D"/>
    <w:rPr>
      <w:rFonts w:ascii="Constantia" w:eastAsia="Times New Roman" w:hAnsi="Constantia" w:cs="Times New Roman"/>
      <w:b/>
      <w:bCs/>
      <w:color w:val="FFFFFF"/>
      <w:sz w:val="60"/>
      <w:szCs w:val="60"/>
    </w:rPr>
  </w:style>
  <w:style w:type="character" w:styleId="Textedelespacerserv">
    <w:name w:val="Placeholder Text"/>
    <w:basedOn w:val="Policepardfaut"/>
    <w:uiPriority w:val="99"/>
    <w:semiHidden/>
    <w:rsid w:val="00E3286D"/>
    <w:rPr>
      <w:color w:val="808080"/>
    </w:rPr>
  </w:style>
  <w:style w:type="paragraph" w:styleId="Listenumros">
    <w:name w:val="List Number"/>
    <w:basedOn w:val="Normal"/>
    <w:uiPriority w:val="99"/>
    <w:rsid w:val="004F0368"/>
    <w:pPr>
      <w:numPr>
        <w:numId w:val="1"/>
      </w:numPr>
    </w:pPr>
    <w:rPr>
      <w:sz w:val="18"/>
      <w:lang w:val="en-ZA"/>
    </w:rPr>
  </w:style>
  <w:style w:type="character" w:styleId="Accentuation">
    <w:name w:val="Emphasis"/>
    <w:basedOn w:val="Policepardfaut"/>
    <w:uiPriority w:val="20"/>
    <w:qFormat/>
    <w:rsid w:val="00FA3EB3"/>
    <w:rPr>
      <w:rFonts w:asciiTheme="minorHAnsi" w:hAnsiTheme="minorHAnsi"/>
      <w:b w:val="0"/>
      <w:i w:val="0"/>
      <w:iCs/>
      <w:caps w:val="0"/>
      <w:smallCaps w:val="0"/>
    </w:rPr>
  </w:style>
  <w:style w:type="paragraph" w:customStyle="1" w:styleId="Champ">
    <w:name w:val="Champ"/>
    <w:basedOn w:val="Normal"/>
    <w:qFormat/>
    <w:rsid w:val="00232876"/>
    <w:pPr>
      <w:spacing w:after="0" w:line="216" w:lineRule="auto"/>
    </w:pPr>
    <w:rPr>
      <w:i/>
      <w:sz w:val="16"/>
    </w:rPr>
  </w:style>
  <w:style w:type="paragraph" w:styleId="Signature">
    <w:name w:val="Signature"/>
    <w:basedOn w:val="Normal"/>
    <w:link w:val="SignatureCar"/>
    <w:uiPriority w:val="99"/>
    <w:rsid w:val="00CB16D2"/>
    <w:pPr>
      <w:spacing w:after="0" w:line="240" w:lineRule="auto"/>
      <w:ind w:left="4320"/>
      <w:jc w:val="right"/>
    </w:pPr>
    <w:rPr>
      <w:sz w:val="18"/>
    </w:rPr>
  </w:style>
  <w:style w:type="character" w:customStyle="1" w:styleId="SignatureCar">
    <w:name w:val="Signature Car"/>
    <w:basedOn w:val="Policepardfaut"/>
    <w:link w:val="Signature"/>
    <w:uiPriority w:val="99"/>
    <w:rsid w:val="00CB16D2"/>
    <w:rPr>
      <w:sz w:val="18"/>
    </w:rPr>
  </w:style>
  <w:style w:type="paragraph" w:styleId="Sansinterligne">
    <w:name w:val="No Spacing"/>
    <w:uiPriority w:val="1"/>
    <w:qFormat/>
    <w:rsid w:val="00696B6E"/>
    <w:pPr>
      <w:spacing w:after="0" w:line="240" w:lineRule="auto"/>
    </w:pPr>
  </w:style>
  <w:style w:type="character" w:customStyle="1" w:styleId="Titre1Car">
    <w:name w:val="Titre 1 Car"/>
    <w:basedOn w:val="Policepardfaut"/>
    <w:link w:val="Titre1"/>
    <w:uiPriority w:val="9"/>
    <w:rsid w:val="00F53FDC"/>
    <w:rPr>
      <w:rFonts w:asciiTheme="majorHAnsi" w:eastAsiaTheme="majorEastAsia" w:hAnsiTheme="majorHAnsi" w:cstheme="majorBidi"/>
      <w:b/>
      <w:color w:val="1F497D" w:themeColor="text2"/>
      <w:sz w:val="32"/>
      <w:szCs w:val="32"/>
    </w:rPr>
  </w:style>
  <w:style w:type="paragraph" w:customStyle="1" w:styleId="tiquettes">
    <w:name w:val="Étiquettes"/>
    <w:basedOn w:val="Normal"/>
    <w:qFormat/>
    <w:rsid w:val="00FD35A6"/>
    <w:pPr>
      <w:spacing w:after="0"/>
    </w:pPr>
    <w:rPr>
      <w:sz w:val="18"/>
    </w:rPr>
  </w:style>
  <w:style w:type="table" w:customStyle="1" w:styleId="Heuresdouverture">
    <w:name w:val="Heures d’ouverture"/>
    <w:basedOn w:val="Tableau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paragraph" w:styleId="Textedebulles">
    <w:name w:val="Balloon Text"/>
    <w:basedOn w:val="Normal"/>
    <w:link w:val="TextedebullesCar"/>
    <w:uiPriority w:val="99"/>
    <w:semiHidden/>
    <w:unhideWhenUsed/>
    <w:rsid w:val="009075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75D1"/>
    <w:rPr>
      <w:rFonts w:ascii="Segoe UI" w:hAnsi="Segoe UI" w:cs="Segoe UI"/>
      <w:sz w:val="18"/>
      <w:szCs w:val="18"/>
    </w:rPr>
  </w:style>
  <w:style w:type="character" w:styleId="Lienhypertexte">
    <w:name w:val="Hyperlink"/>
    <w:basedOn w:val="Policepardfaut"/>
    <w:uiPriority w:val="99"/>
    <w:unhideWhenUsed/>
    <w:rsid w:val="00AE4B77"/>
    <w:rPr>
      <w:color w:val="0096D2" w:themeColor="hyperlink"/>
      <w:u w:val="single"/>
    </w:rPr>
  </w:style>
  <w:style w:type="character" w:styleId="Mentionnonrsolue">
    <w:name w:val="Unresolved Mention"/>
    <w:basedOn w:val="Policepardfaut"/>
    <w:uiPriority w:val="99"/>
    <w:semiHidden/>
    <w:unhideWhenUsed/>
    <w:rsid w:val="00AE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i\AppData\Roaming\Microsoft\Templates\Formulaire%20de%20mise%20&#224;%20jour%20pour%20cabinet%20-%20Sant&#23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1E90AFCF-F3A0-44C3-8A6D-AF1B974152A5}"/>
      </w:docPartPr>
      <w:docPartBody>
        <w:p w:rsidR="004627C2" w:rsidRDefault="0030504B">
          <w:r w:rsidRPr="00637E5C">
            <w:rPr>
              <w:rStyle w:val="Textedelespacerserv"/>
            </w:rPr>
            <w:t>Cliquez ou appuyez ici pour entrer du texte.</w:t>
          </w:r>
        </w:p>
      </w:docPartBody>
    </w:docPart>
    <w:docPart>
      <w:docPartPr>
        <w:name w:val="F956C0EF0DCA4BD598DEE3B25C54A446"/>
        <w:category>
          <w:name w:val="Général"/>
          <w:gallery w:val="placeholder"/>
        </w:category>
        <w:types>
          <w:type w:val="bbPlcHdr"/>
        </w:types>
        <w:behaviors>
          <w:behavior w:val="content"/>
        </w:behaviors>
        <w:guid w:val="{F8F22866-232F-4146-A5E0-4EF269E77A76}"/>
      </w:docPartPr>
      <w:docPartBody>
        <w:p w:rsidR="00000000" w:rsidRDefault="004E0C4C" w:rsidP="004E0C4C">
          <w:pPr>
            <w:pStyle w:val="F956C0EF0DCA4BD598DEE3B25C54A446"/>
          </w:pPr>
          <w:r w:rsidRPr="00637E5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4B"/>
    <w:rsid w:val="00291C0A"/>
    <w:rsid w:val="0030504B"/>
    <w:rsid w:val="004627C2"/>
    <w:rsid w:val="004E0C4C"/>
    <w:rsid w:val="00520DBA"/>
    <w:rsid w:val="00AE0207"/>
    <w:rsid w:val="00E838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C34DA2B26514E0C91C5AB37D5DF765D">
    <w:name w:val="3C34DA2B26514E0C91C5AB37D5DF765D"/>
  </w:style>
  <w:style w:type="paragraph" w:customStyle="1" w:styleId="2AC379AEDEBE4E97B2BDACF3A6256AE7">
    <w:name w:val="2AC379AEDEBE4E97B2BDACF3A6256AE7"/>
  </w:style>
  <w:style w:type="paragraph" w:customStyle="1" w:styleId="662AFA3129084CBFBCF73A35CEA3D0E7">
    <w:name w:val="662AFA3129084CBFBCF73A35CEA3D0E7"/>
  </w:style>
  <w:style w:type="paragraph" w:customStyle="1" w:styleId="1F6430000E384E279A396EE6A813BF10">
    <w:name w:val="1F6430000E384E279A396EE6A813BF10"/>
  </w:style>
  <w:style w:type="paragraph" w:customStyle="1" w:styleId="8A489FE8EE184045B0E67C120C5AEF8F">
    <w:name w:val="8A489FE8EE184045B0E67C120C5AEF8F"/>
  </w:style>
  <w:style w:type="paragraph" w:customStyle="1" w:styleId="tiquettes">
    <w:name w:val="Étiquettes"/>
    <w:basedOn w:val="Normal"/>
    <w:qFormat/>
    <w:pPr>
      <w:spacing w:after="0"/>
    </w:pPr>
    <w:rPr>
      <w:rFonts w:eastAsiaTheme="minorHAnsi"/>
      <w:sz w:val="18"/>
      <w:lang w:val="fr-FR" w:eastAsia="en-US"/>
    </w:rPr>
  </w:style>
  <w:style w:type="paragraph" w:customStyle="1" w:styleId="2C58904001564495BD77A2AD9BEF239E">
    <w:name w:val="2C58904001564495BD77A2AD9BEF239E"/>
  </w:style>
  <w:style w:type="paragraph" w:customStyle="1" w:styleId="AFCDCD7701824E28A0AD3D315DB2DE6D">
    <w:name w:val="AFCDCD7701824E28A0AD3D315DB2DE6D"/>
  </w:style>
  <w:style w:type="paragraph" w:customStyle="1" w:styleId="F1DCD89E820444129C0F192107955600">
    <w:name w:val="F1DCD89E820444129C0F192107955600"/>
  </w:style>
  <w:style w:type="paragraph" w:customStyle="1" w:styleId="B1E533647CAF4BB2A3FF0E59F168EDB3">
    <w:name w:val="B1E533647CAF4BB2A3FF0E59F168EDB3"/>
  </w:style>
  <w:style w:type="paragraph" w:customStyle="1" w:styleId="71D1C82CDDB94FF0B18BDB8564DEAA28">
    <w:name w:val="71D1C82CDDB94FF0B18BDB8564DEAA28"/>
  </w:style>
  <w:style w:type="paragraph" w:customStyle="1" w:styleId="6CFB6068D3E24274881DD1C87B88D5AF">
    <w:name w:val="6CFB6068D3E24274881DD1C87B88D5AF"/>
  </w:style>
  <w:style w:type="paragraph" w:customStyle="1" w:styleId="3F5337846F35492382BE60F7522EBD0E">
    <w:name w:val="3F5337846F35492382BE60F7522EBD0E"/>
  </w:style>
  <w:style w:type="character" w:styleId="Accentuation">
    <w:name w:val="Emphasis"/>
    <w:basedOn w:val="Policepardfaut"/>
    <w:uiPriority w:val="20"/>
    <w:qFormat/>
    <w:rPr>
      <w:rFonts w:asciiTheme="minorHAnsi" w:hAnsiTheme="minorHAnsi"/>
      <w:b w:val="0"/>
      <w:i w:val="0"/>
      <w:iCs/>
      <w:caps w:val="0"/>
      <w:smallCaps w:val="0"/>
    </w:rPr>
  </w:style>
  <w:style w:type="paragraph" w:customStyle="1" w:styleId="B1E3E4B38EA24384B78B7AA72E2E8FB1">
    <w:name w:val="B1E3E4B38EA24384B78B7AA72E2E8FB1"/>
  </w:style>
  <w:style w:type="paragraph" w:customStyle="1" w:styleId="F0DCD9B2076F48E59D75858C7237A562">
    <w:name w:val="F0DCD9B2076F48E59D75858C7237A562"/>
  </w:style>
  <w:style w:type="paragraph" w:customStyle="1" w:styleId="FABE328B504E49A5969918307011F32D">
    <w:name w:val="FABE328B504E49A5969918307011F32D"/>
  </w:style>
  <w:style w:type="paragraph" w:customStyle="1" w:styleId="375226CBD1314E22B36F590E349423D8">
    <w:name w:val="375226CBD1314E22B36F590E349423D8"/>
  </w:style>
  <w:style w:type="paragraph" w:customStyle="1" w:styleId="864656DF6B314E2A9BC657A72E049C53">
    <w:name w:val="864656DF6B314E2A9BC657A72E049C53"/>
  </w:style>
  <w:style w:type="paragraph" w:customStyle="1" w:styleId="872BB1884F404058A6B6070085A8C3A2">
    <w:name w:val="872BB1884F404058A6B6070085A8C3A2"/>
  </w:style>
  <w:style w:type="paragraph" w:customStyle="1" w:styleId="3D7D91366F73429AB5FD7B0647146E6D">
    <w:name w:val="3D7D91366F73429AB5FD7B0647146E6D"/>
  </w:style>
  <w:style w:type="paragraph" w:customStyle="1" w:styleId="69F1ADFCCEBA42D48354E17DAC9407BE">
    <w:name w:val="69F1ADFCCEBA42D48354E17DAC9407BE"/>
  </w:style>
  <w:style w:type="paragraph" w:customStyle="1" w:styleId="ECFAD320FAC34EA7A5FE6A74EDDA6056">
    <w:name w:val="ECFAD320FAC34EA7A5FE6A74EDDA6056"/>
  </w:style>
  <w:style w:type="paragraph" w:customStyle="1" w:styleId="8AF2F594D30E4DA188697DD2144C7834">
    <w:name w:val="8AF2F594D30E4DA188697DD2144C7834"/>
  </w:style>
  <w:style w:type="paragraph" w:customStyle="1" w:styleId="E7B9FFDD1C4A4D4690BB8C1A175551B6">
    <w:name w:val="E7B9FFDD1C4A4D4690BB8C1A175551B6"/>
  </w:style>
  <w:style w:type="paragraph" w:customStyle="1" w:styleId="FD79637C64414E3F96DD7765E28C672E">
    <w:name w:val="FD79637C64414E3F96DD7765E28C672E"/>
  </w:style>
  <w:style w:type="paragraph" w:customStyle="1" w:styleId="256975791DB14077A77AFC6C2A0810E5">
    <w:name w:val="256975791DB14077A77AFC6C2A0810E5"/>
  </w:style>
  <w:style w:type="paragraph" w:customStyle="1" w:styleId="7CF48BBE175E4EFF95B1F94AB8CBD3EF">
    <w:name w:val="7CF48BBE175E4EFF95B1F94AB8CBD3EF"/>
  </w:style>
  <w:style w:type="paragraph" w:customStyle="1" w:styleId="5B4354B1300C4F7B8259EDC1379B4C54">
    <w:name w:val="5B4354B1300C4F7B8259EDC1379B4C54"/>
  </w:style>
  <w:style w:type="paragraph" w:customStyle="1" w:styleId="82E510ADBC2C4F55A9FE41EA4A73AE03">
    <w:name w:val="82E510ADBC2C4F55A9FE41EA4A73AE03"/>
  </w:style>
  <w:style w:type="paragraph" w:customStyle="1" w:styleId="6CBDE7544D3843FBA6A2C897CD5E704E">
    <w:name w:val="6CBDE7544D3843FBA6A2C897CD5E704E"/>
  </w:style>
  <w:style w:type="character" w:styleId="Textedelespacerserv">
    <w:name w:val="Placeholder Text"/>
    <w:basedOn w:val="Policepardfaut"/>
    <w:uiPriority w:val="99"/>
    <w:semiHidden/>
    <w:rsid w:val="004E0C4C"/>
    <w:rPr>
      <w:color w:val="808080"/>
    </w:rPr>
  </w:style>
  <w:style w:type="paragraph" w:customStyle="1" w:styleId="8692CE41E3504D0A8EAE0FB1779E6677">
    <w:name w:val="8692CE41E3504D0A8EAE0FB1779E6677"/>
    <w:rsid w:val="0030504B"/>
  </w:style>
  <w:style w:type="paragraph" w:customStyle="1" w:styleId="FEAF1E1A43A0465DAD0F2B7790EAD153">
    <w:name w:val="FEAF1E1A43A0465DAD0F2B7790EAD153"/>
    <w:rsid w:val="0030504B"/>
  </w:style>
  <w:style w:type="paragraph" w:customStyle="1" w:styleId="213F46615B6E448BB8391AA06E9A48D5">
    <w:name w:val="213F46615B6E448BB8391AA06E9A48D5"/>
    <w:rsid w:val="0030504B"/>
  </w:style>
  <w:style w:type="paragraph" w:customStyle="1" w:styleId="7E87FB02E9CD4EF09EF7DD8FAB7AD89F">
    <w:name w:val="7E87FB02E9CD4EF09EF7DD8FAB7AD89F"/>
    <w:rsid w:val="0030504B"/>
  </w:style>
  <w:style w:type="paragraph" w:customStyle="1" w:styleId="CF2A23493F7E467CAE74FAA61ECACBF8">
    <w:name w:val="CF2A23493F7E467CAE74FAA61ECACBF8"/>
    <w:rsid w:val="0030504B"/>
  </w:style>
  <w:style w:type="paragraph" w:customStyle="1" w:styleId="F2E5559561CD40769287BA6C3A85D068">
    <w:name w:val="F2E5559561CD40769287BA6C3A85D068"/>
    <w:rsid w:val="0030504B"/>
  </w:style>
  <w:style w:type="paragraph" w:customStyle="1" w:styleId="798E4F156923494CB8813278651A9F9C">
    <w:name w:val="798E4F156923494CB8813278651A9F9C"/>
    <w:rsid w:val="0030504B"/>
  </w:style>
  <w:style w:type="paragraph" w:customStyle="1" w:styleId="4E6985665751480A88109CD9A3EE6DBC">
    <w:name w:val="4E6985665751480A88109CD9A3EE6DBC"/>
    <w:rsid w:val="0030504B"/>
  </w:style>
  <w:style w:type="paragraph" w:customStyle="1" w:styleId="B21DEE5A700642B78408402E660CCC81">
    <w:name w:val="B21DEE5A700642B78408402E660CCC81"/>
    <w:rsid w:val="0030504B"/>
  </w:style>
  <w:style w:type="paragraph" w:customStyle="1" w:styleId="49AF050C71444B738250702D91EB2138">
    <w:name w:val="49AF050C71444B738250702D91EB2138"/>
    <w:rsid w:val="0030504B"/>
  </w:style>
  <w:style w:type="paragraph" w:customStyle="1" w:styleId="05248A48CCAC487CA693994414909FD7">
    <w:name w:val="05248A48CCAC487CA693994414909FD7"/>
    <w:rsid w:val="0030504B"/>
  </w:style>
  <w:style w:type="paragraph" w:customStyle="1" w:styleId="2E7DF294B2F44AB681FB9CCE85121EB1">
    <w:name w:val="2E7DF294B2F44AB681FB9CCE85121EB1"/>
    <w:rsid w:val="0030504B"/>
  </w:style>
  <w:style w:type="paragraph" w:customStyle="1" w:styleId="ACF8A1E2E62646C599DB59E61A18097E">
    <w:name w:val="ACF8A1E2E62646C599DB59E61A18097E"/>
    <w:rsid w:val="0030504B"/>
  </w:style>
  <w:style w:type="paragraph" w:customStyle="1" w:styleId="8DFE6A5ECBE04632803F4311DB5FD6D6">
    <w:name w:val="8DFE6A5ECBE04632803F4311DB5FD6D6"/>
    <w:rsid w:val="0030504B"/>
  </w:style>
  <w:style w:type="paragraph" w:customStyle="1" w:styleId="6E2E6FDDFAD0474698286381EC3339AB">
    <w:name w:val="6E2E6FDDFAD0474698286381EC3339AB"/>
    <w:rsid w:val="0030504B"/>
  </w:style>
  <w:style w:type="paragraph" w:customStyle="1" w:styleId="2CEBEAAC15294EBD9C9D02F79CA43802">
    <w:name w:val="2CEBEAAC15294EBD9C9D02F79CA43802"/>
    <w:rsid w:val="0030504B"/>
  </w:style>
  <w:style w:type="paragraph" w:customStyle="1" w:styleId="55246AD66A00417E87860582DDB9E436">
    <w:name w:val="55246AD66A00417E87860582DDB9E436"/>
    <w:rsid w:val="0030504B"/>
  </w:style>
  <w:style w:type="paragraph" w:customStyle="1" w:styleId="8578F2BEF7274ED2863FCC1945111BA2">
    <w:name w:val="8578F2BEF7274ED2863FCC1945111BA2"/>
    <w:rsid w:val="0030504B"/>
  </w:style>
  <w:style w:type="paragraph" w:customStyle="1" w:styleId="35831A6CEE9C439384792F12C0C0CE6A">
    <w:name w:val="35831A6CEE9C439384792F12C0C0CE6A"/>
    <w:rsid w:val="0030504B"/>
  </w:style>
  <w:style w:type="paragraph" w:customStyle="1" w:styleId="73E88A60E1624FE69930CA3DFD1A02F8">
    <w:name w:val="73E88A60E1624FE69930CA3DFD1A02F8"/>
    <w:rsid w:val="0030504B"/>
  </w:style>
  <w:style w:type="paragraph" w:customStyle="1" w:styleId="6E86A4FF9D404DE4BC5C6CE315AFA514">
    <w:name w:val="6E86A4FF9D404DE4BC5C6CE315AFA514"/>
    <w:rsid w:val="0030504B"/>
  </w:style>
  <w:style w:type="paragraph" w:customStyle="1" w:styleId="22479D8B196E4E9DB564B19292DBB0B7">
    <w:name w:val="22479D8B196E4E9DB564B19292DBB0B7"/>
    <w:rsid w:val="0030504B"/>
  </w:style>
  <w:style w:type="paragraph" w:customStyle="1" w:styleId="31B0986A572D4266AA88FFCC063AEE8A">
    <w:name w:val="31B0986A572D4266AA88FFCC063AEE8A"/>
    <w:rsid w:val="0030504B"/>
  </w:style>
  <w:style w:type="paragraph" w:customStyle="1" w:styleId="B4154B774E714FE491C5A0253EA0A2F4">
    <w:name w:val="B4154B774E714FE491C5A0253EA0A2F4"/>
    <w:rsid w:val="0030504B"/>
  </w:style>
  <w:style w:type="paragraph" w:customStyle="1" w:styleId="38FF8ED7EF974BD9B9ECC2BF77A3135C">
    <w:name w:val="38FF8ED7EF974BD9B9ECC2BF77A3135C"/>
    <w:rsid w:val="0030504B"/>
  </w:style>
  <w:style w:type="paragraph" w:customStyle="1" w:styleId="B134BBAD6F104E319A352A7E07237B28">
    <w:name w:val="B134BBAD6F104E319A352A7E07237B28"/>
    <w:rsid w:val="0030504B"/>
  </w:style>
  <w:style w:type="paragraph" w:customStyle="1" w:styleId="8AF2F594D30E4DA188697DD2144C78341">
    <w:name w:val="8AF2F594D30E4DA188697DD2144C78341"/>
    <w:rsid w:val="004627C2"/>
    <w:pPr>
      <w:spacing w:after="0" w:line="240" w:lineRule="auto"/>
    </w:pPr>
    <w:rPr>
      <w:rFonts w:eastAsiaTheme="minorHAnsi"/>
      <w:lang w:val="fr-FR" w:eastAsia="en-US"/>
    </w:rPr>
  </w:style>
  <w:style w:type="paragraph" w:customStyle="1" w:styleId="8AF2F594D30E4DA188697DD2144C78342">
    <w:name w:val="8AF2F594D30E4DA188697DD2144C78342"/>
    <w:rsid w:val="004E0C4C"/>
    <w:pPr>
      <w:spacing w:after="0" w:line="240" w:lineRule="auto"/>
    </w:pPr>
    <w:rPr>
      <w:rFonts w:eastAsiaTheme="minorHAnsi"/>
      <w:lang w:val="fr-FR" w:eastAsia="en-US"/>
    </w:rPr>
  </w:style>
  <w:style w:type="paragraph" w:customStyle="1" w:styleId="F956C0EF0DCA4BD598DEE3B25C54A446">
    <w:name w:val="F956C0EF0DCA4BD598DEE3B25C54A446"/>
    <w:rsid w:val="004E0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3.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18257CC-9B6E-4409-B818-F5708ECC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de mise à jour pour cabinet - Santé</Template>
  <TotalTime>0</TotalTime>
  <Pages>1</Pages>
  <Words>384</Words>
  <Characters>2117</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2019-07-10T17:59:00Z</dcterms:created>
  <dcterms:modified xsi:type="dcterms:W3CDTF">2019-07-10T18:35:00Z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